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fa6c" w14:textId="3def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августа 2021 года № ҚР ДСМ - 75. Зарегистрирован в Министерстве юстиции Республики Казахстан 6 августа 2021 года № 23885.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здравоохранения РК от 16.08.2022 </w:t>
      </w:r>
      <w:r>
        <w:rPr>
          <w:rFonts w:ascii="Times New Roman"/>
          <w:b w:val="false"/>
          <w:i w:val="false"/>
          <w:color w:val="000000"/>
          <w:sz w:val="28"/>
        </w:rPr>
        <w:t>№ ҚР ДСМ-83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лекарственной политики Министерства здравоохранения Республики Казахстан в установленном законодательством порядке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– 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здравоохранения РК от 09.01.2023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Лекарственные средства в рамках гарантированного объема бесплатной медицинской помощи</w:t>
            </w:r>
          </w:p>
          <w:bookmarkEnd w:id="9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 (состояния)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 (лекарственная форма) или медицинских изделий или специализированных лечебных продуктов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анатомо-терапевтическо-химической (АТХ) классификации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системы кровообращения</w:t>
            </w:r>
          </w:p>
          <w:bookmarkEnd w:id="11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I20- I25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 после стентирования коронарных сосудов, аортокоронарного шунтирования, инфаркта миокарда. Стенокардия напряжения III-IV 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динитрат, спрей,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 I15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таблетка,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базовой терапии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I47, I48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этексилат, капсулы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Верапамил, таблетка,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I50, I42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сердечная недостаточность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II-IV функциональные классы по NYHA,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таблетка,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I05-I09,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I34-I39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клапанов сердца (больные с протезированными клапанами сердца)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8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Илопрост, раствор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дыхания</w:t>
            </w:r>
          </w:p>
          <w:bookmarkEnd w:id="19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 для ингаляций, раствор для небулайзера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 и Флутиказон, аэрозоль для ингаляций дозированный, порошок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Будесонид, порошок для ингаляций, аэрозоль для ингаляций дозированный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аэрозоль для ингаляций дозированный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порошок, суспензия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Флутиказон, аэрозоль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Циклезонид, аэрозоль для ингаляций дозированный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Монтелукаст, таблетка, в том числе жевательная, гранула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1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болезнь легких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 и ремиссии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Индакатерол, порошок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 и Флутиказон, аэрозоль для ингаляций, порошок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Будесонид, порошок для ингаляций, аэрозоль для ингаляций дозированный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и Ипратропия бромид, раствор для ингаляций, аэрозоль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бромид, раствор для ингаляций, капсула с порошком для ингаляций в комплекте с ингалятором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Интерстициальные болезни легких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Пирфенидон, капсула/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и паразитарные болезни</w:t>
            </w:r>
          </w:p>
          <w:bookmarkEnd w:id="23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 U07.2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COVID 19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Легкая, средняя, степени тяжести без факторов риска (клиника ОРВИ)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вероятный случай у пациентов средней степени тяжести с факторами риска тромбоэмболии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 и подкожной клетчатки</w:t>
            </w:r>
          </w:p>
          <w:bookmarkEnd w:id="25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L13, Q81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Хлоргексидин*, раствор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7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пищеварения</w:t>
            </w:r>
          </w:p>
          <w:bookmarkEnd w:id="28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B18.2, К74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С, включая стадию цирроза печени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Рибавирин, капсула,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и Ледипасвир,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B18.0, В18.1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В с дельта и без дельта агента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 2а,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 2b, порошок лиофилизированный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1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Месалазин, таблетка, гранулы, суппозитория, суспензия ректальная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Устекинумаб, раствор для инъекций,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колит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Месалазин, таблетка, гранулы, суппозитория, суспензия ректальная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L04AВ06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K25- K26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Язвенная болезнь желудка и 12-перстной кишки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обострения. Антибактериальные препараты назначаются при выявлении H.​Pylori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трикалия дицитрат,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капсула, порошок для приготовления оральной суспензии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крови, кроветворных органов и отдельные нарушения, вовлекающие иммунный механизм</w:t>
            </w:r>
          </w:p>
          <w:bookmarkEnd w:id="34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D45-47.9, С81– С96 D56, D57, D59.5, D61, D69.3, D76.0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лимфоидной, кроветворной и родственных им тканей, включая миелодисплатические синдромы, включая некоторые заболевания крови, в том числе апластическую анемию и имунную тромбоцитопению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Хлорамбуцил,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Цитарабин, порошок лиофилизированный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Винбластин, лиофилизат для приготовления раствора,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Третиноин*,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2b, порошок лиофилизированный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Талидомид,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91.0,С 92.1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лимфобластный лейкоз, хронический миелоидный лейкоз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Понатиниб,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L01XE24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37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D66- D68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 дефициты факторов свертывания крови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 (плазменный), лиофилизат/порошок лиофилизированный для приготовления раствора для внутривенного введения/лиофилизированный порошок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 (рекомбинантный), лиофилизат/порошок лиофилизированный для приготовления раствора для внутривенного введения/порошок лиофилизированный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Антиингибиторный коагулянтный комплекс, лиофилизат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 (плазменный), лиофилизат для приготовления раствора для внутривенного введения/лиофилизат/ лиофилизированный порошок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 (рекомбинантный), лиофилизат для приготовления раствора для внутривенного введения/лиофилизат/лиофилизированный порошок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комбинации, лиофилизат для приготовления раствора для инфузий/лиофилизат для приготовления раствора для внутривенного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(активированный), лиофилизат для приготовления раствора для внутривенного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В02ВХ06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D80- D89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Аутоиммунные заболевания и иммунодефицитные состояния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нормальный человеческий, раствор для инъекций, раствор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J06BA01/ J06BA02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эндокринной системы, расстройства питания и нарушения обмена веществ</w:t>
            </w:r>
          </w:p>
          <w:bookmarkEnd w:id="39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4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E10-Е11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2 типа. 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А10ВН02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2 типа. При наличии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Лираглутид, раствор для подкожного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Дулаглутид, раствор для подкожного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Ликсисенатид,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I и II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 человеческий, генно-инженерный,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двухфазный человеческий генно-инженерный,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2 типа. 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I и II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 человеческий, генно-инженерный,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двухфазный человеческий генно-инженерный,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гипогликемические состояния после инъекции инсулина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Глюкагон, лиофилизат для приготовления раствора для инъекций в комплекте с растворителем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Н04АА01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Десмопрессин, лиофилизат оральный;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bookmarkEnd w:id="4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E00-E03, E89.0, Е05, Е20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Гипотиреоз/ Гипертиреоз/ Гипопаратиреоз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диагноз. Гипотиреоз Верифицированный диагноз Гипертиреоз Верифицированный диагноз Гипопаратиреоз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bookmarkEnd w:id="4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 (исключая Е22.8), D35.2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Гормонально активные опухоли гипофиза. Акромегалия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Ланреотид, раствор для подкожных инъекций, лиофилизат для приготовления суспензии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bookmarkEnd w:id="4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Е23.0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Гипофизарный нанизм, синдром Шерешевского- Тернера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Соматропин, порошок лиофилизированный для приготовления инъекционного раствора,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bookmarkEnd w:id="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Е22.8, E30.1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(преждевременное, ускоренное) половое развитие центрального генеза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лиофилизат для приготовления суспензий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bookmarkEnd w:id="4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Гепато-церебральная дистрофия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Тяжелое течение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Пеницилламин, таблетка/капсула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М01СС01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bookmarkEnd w:id="47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E75.2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Гоше (1 и 3 тип, вне зависимости от степени тяжести)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Имиглюцераза, лиофилизат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Фабри (Все стадии и степени тяжести)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альфа 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бета, лиофилизат для приготовления концентрата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bookmarkEnd w:id="48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E76.0 E76.1, E76.2, E76.3, E76.8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типа (синдром Гурлера)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1-3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 бета,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А16АВ16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6-типа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IVА тип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  <w:bookmarkEnd w:id="4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(Муковисцидоз)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тяжести, пациенты принимают лекарственные препараты одного производителя на протяжении всей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т.д.), капсула в кишечнорастворимой оболочке, содержащая минимикросферы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порошок для ингаляций в капсулах, раствор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натрия, порошок для приготовления раствора для инъекций или инфузий, порошок для раствора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альфа, раствор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 состоящие на динамическом наблюдении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  <w:bookmarkEnd w:id="5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E88.1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генерализованная липодистрофия Берардинелли-Сейпа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Метрелептин, порошок лиофилизированный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костно-мышечной системы и соединительной ткани</w:t>
            </w:r>
          </w:p>
          <w:bookmarkEnd w:id="51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bookmarkEnd w:id="5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артрит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L04АВ01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  <w:bookmarkEnd w:id="5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M05-М06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таблетка, лиофилизат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Ритуксимаб, концентрат для приготовления раствора для внутривенных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средней или высокой степени активности у взрослых пациентов в случаях неэффективности и непереносимости предыдущей терапии болезнь-модифицирующими антиревматическими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раствор для подкожных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L04AС07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  <w:bookmarkEnd w:id="5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  <w:bookmarkEnd w:id="5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М33-М33.9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  <w:bookmarkEnd w:id="56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М34-М34.9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(системная склеродермия)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лечения тяжелого феномена Рейно с дигитальными язвами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  <w:bookmarkEnd w:id="57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М35.2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Триамцинолон, мазь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  <w:bookmarkEnd w:id="58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М45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А07ЕС01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М01АВ01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Пациентам, ранее получавшим препарат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нервной системы</w:t>
            </w:r>
          </w:p>
          <w:bookmarkEnd w:id="59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  <w:bookmarkEnd w:id="6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паралич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эпилептиформных припадков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  <w:bookmarkEnd w:id="61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формы течения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1а, лиофилизат для приготовления раствора для внутримышечного введения,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1 b, лиофилизат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бета-1а, раствор для инъекций для подкожных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ацетат, раствор для подкожного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Диметилфумарат, таблетка/капсула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Высокоактивные и быстропрогрессирующие формы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Окрелизумаб, концентрат для приготовления раствора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L04AA36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  <w:bookmarkEnd w:id="6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G40.0-G40.9, Q85.1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Ламотриджин, таблетка, таблетка жевательная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Леветирацетам, таблетка, раствор для перорального применения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Редкие и фармакорезистентные формы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Тетракозактид, суспензия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Этосуксимид,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Вигабатрин, таблетка, порошок для приготовления суспензии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Сультиам,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Лакосамид, таблетка,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Перампанел,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Фенитоин, таблетка/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Стирипентол, капсула, порошок для приготовления суспензии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Клобазам,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N05BA09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  <w:bookmarkEnd w:id="6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bookmarkEnd w:id="6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 Дюшенна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возрасте 2-х лет и старше с подтвержденной нонсенс-мутацией в гене DMD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Аталурен, гранулы для пероральной суспензии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  <w:bookmarkEnd w:id="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мышечная атрофия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Нусинерсен, раствор для интратекального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 и расстройства поведения</w:t>
            </w:r>
          </w:p>
          <w:bookmarkEnd w:id="66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  <w:bookmarkEnd w:id="67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заболевания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Галоперидол, таблетка, масляный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Венлафаксин, таблетка,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 инфекционные и паразитарные болезни</w:t>
            </w:r>
          </w:p>
          <w:bookmarkEnd w:id="68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  <w:bookmarkEnd w:id="6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А15-А19 Z20.1 R76.1 Y58.0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и поддерживающая фазы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Стрептомицин, порошок для приготовления раствора для внуримышечного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Канамицин, порошок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Амикацин, раствор для инъекций, порошок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 и ее производные, таблетка, гранулы, порошок дозированный для приготовления раствора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Капреомицин, порошок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Изониазид, таблетка, сироп,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Протионамид,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Этамбутол, раствор для инъекций,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Бедаквилин,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 и Изониазид,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Пиразинамид, Этамбутол и Изониазид,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Клофазимин,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  <w:bookmarkEnd w:id="7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В20-В24, Z20.6, Z20.1, Z29.2, Z29.8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ВИЧ-инфекция, для до и постконтактной профилактики ВИЧ -инфекции, ВИЧ-ассоциированных заболеваний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 согласно схеме антиретровирусной терапии, в том числе для профилактики беременных женщин и детей, рожденных от ВИЧ инфицированных матерей, для проведения до и постконтактной профилактики ВИЧ-инфекции, ВИЧ-ассоциированных заболеваний.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принимают лекарственные препараты одного производителя по достижении 18 лет. Пациенты из очага Туркестанской области и г. Шымкент с ВИЧ-инфекцией принимают лекарственные препараты одного производителя на протяжении всей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капсула,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таблетка,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Абакавир, таблетка;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Невирапин, таблетка, пероральная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Эфавиренз, таблетка,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и Ламивудин,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и Абакавир,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 и Эмтрицитабин,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Ламивудин и Абакавир,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Эфавиренз,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Рилпивирин,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Ритонавир, таблетка,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Абакавир и Долутегравир,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 и Кобицистат,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</w:p>
          <w:bookmarkEnd w:id="71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  <w:bookmarkEnd w:id="7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С00-С97, D00- D48 (за искл D35.2)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 заболевания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Трастузумаб, раствор для инъекций; раствор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Гозерелин, имплантат пролонгированного действия для подкожного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лиофилизат для приготовления суспензии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Фулвестрант, раствор для внутримышечного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Энзалутамид, капсулы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БЦЖ вакцина,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bookmarkEnd w:id="7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С47.3 С47.4 С47.5 С47.6 С47.8 С47.9 С48.0 С74.0 С74.1 С74.9 С76.0 С76.1 С76.2 С76.7 С76.8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Нейробластома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Паллиативная помощь</w:t>
            </w:r>
          </w:p>
          <w:bookmarkEnd w:id="74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  <w:bookmarkEnd w:id="7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при наличии симптоматики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таблетка, суппозитория ректальная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таблетка;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C03DА01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Кетопрофен, раствор для инъекций, таблетка, капсула, суппозитория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Морфин, раствор для инъекций;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Фентанил, трансдермальная терапевтическая система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Трамадол, таблетка, раствор для инъекций, капсула, суппозитория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таблетка, драже,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после пересадки органов и тканей</w:t>
            </w:r>
          </w:p>
          <w:bookmarkEnd w:id="76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  <w:bookmarkEnd w:id="77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Итраконазол*,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мочеполовой системы</w:t>
            </w:r>
          </w:p>
          <w:bookmarkEnd w:id="78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  <w:bookmarkEnd w:id="7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N00-N08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Прогрессирующие гломерулярные заболевания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морфологически верифицированном и клинически проявляющимся 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  <w:bookmarkEnd w:id="8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 с ренальной анемией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III-IV-V стадии, за исключением пациентов, получающих программный диализ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капсула,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 полиэтиленгликоль-эпоэтина бета, раствор для внутривенных и подкожных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Севеламер, порошок для приготовления оральной суспензии,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Медицинские изделия и специализированные лечебные продукты в рамках гарантированного объема бесплатной медицинской помощи</w:t>
            </w:r>
          </w:p>
          <w:bookmarkEnd w:id="81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эндокринной системы</w:t>
            </w:r>
          </w:p>
          <w:bookmarkEnd w:id="82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  <w:bookmarkEnd w:id="8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 Е11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инсулинзависимого диабета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кетоновых тел в моче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инсулиновые шприцы с маркировкой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Пациенты с сахарным диабетом на фоне интенсивной инсулинотерапии – режим множественных инъекций инсулина (помповая инсулинотерапия) Пациенты с сахарным диабетом на фоне режима 2 инъекций инсулина смешанного типа действия Пациенты с сахарным диабетом на фоне терапии базальным инсулином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глюкозы в крови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 полос в год 1 пациенту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полос в год 1 пациенту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полос в год 1 пациенту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Помпы инсулиновые**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набор к помпам инсулиновым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к помпам инсулиновым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Паллиативная помощь</w:t>
            </w:r>
          </w:p>
          <w:bookmarkEnd w:id="84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  <w:bookmarkEnd w:id="8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при наличии симптоматики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дренируемый илео/колостомный калоприемник в комплекте с защитной пастой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обмена веществ</w:t>
            </w:r>
          </w:p>
          <w:bookmarkEnd w:id="86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  <w:bookmarkEnd w:id="8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Е70.0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Фенилкетонурия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формы, пожизненная терапия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низкобелковые продукты и продукты с низким содержанием фенилаланина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 и подкожной клетчатки</w:t>
            </w:r>
          </w:p>
          <w:bookmarkEnd w:id="88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  <w:bookmarkEnd w:id="8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L13, Q81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мазевая с серебром*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без фармпрепаратов*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стерильная*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абсорбирующая стерильная*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абсорбирующая*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Гидротюль, гидроактивная мазевая повязка*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мазевая с перуанским бальзамом*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салфетки*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фиксирующийся эластичный*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Фиксирующийся бинт*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Сетчатый трубчатый бинт*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ваттный мягкий нестерильный*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 повязка на основе хлорамфеникола*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Раннее искусственное или смешанное вскармливание</w:t>
            </w:r>
          </w:p>
          <w:bookmarkEnd w:id="90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  <w:bookmarkEnd w:id="91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O92.0, O92.3, O92.4, O92.7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искусственное или смешанное вскармливание***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Адаптированные заменители грудного молока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Абсолютные показания: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вскармливание: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медицинские: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заболевания кормящей матери: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ВИЧ-инфекция, активная форма туберкулеза;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заболевания ребенка: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подтвержденная врожденная лактазная недостаточность, галактоземия, фенилкетонурия, болезнь "кленового сиропа";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социальные: усыновленные дети.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Относительные показания: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вскармливание: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медицинские: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декомпенсацией сердечно-сосудистой системы, тяжелые формы эндокринных заболеваний, тяжелые формы аллергических заболеваний;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и смешанное вскармливание: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формы болезней системы крови и кроветворного аппарата, злокачественные онкологические заболевания, тяжелые формы заболеваний почек с развитием почечной недостаточности, гнойно-септические заболевания, первичные формы гипогалактии;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социальные: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дети от многоплодной беременности;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дети матерей, обучающихся по очной форме обучения в организациях образования,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стационарное лечение матери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Лекарственные средства в системе обязательного социального медицинского страхования для взрослых</w:t>
            </w:r>
          </w:p>
          <w:bookmarkEnd w:id="92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системы кровообращения</w:t>
            </w:r>
          </w:p>
          <w:bookmarkEnd w:id="93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дыхания</w:t>
            </w:r>
          </w:p>
          <w:bookmarkEnd w:id="95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96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J13-J16, J18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внебольничная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порошок для приготовления суспензии для приема внутрь, таблетка,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таблетка, гранулы для приготовления суспензии для приема внутрь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пищеварения</w:t>
            </w:r>
          </w:p>
          <w:bookmarkEnd w:id="97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98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К21.0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Гастроэзофагальная рефлюксная болезнь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обострения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А02ВА03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крови, кроветворных органов и отдельные нарушения, вовлекающие иммунный механизм</w:t>
            </w:r>
          </w:p>
          <w:bookmarkEnd w:id="100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0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фертильного возраста,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железодефицитной анемии II, III степени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B03AA07/ B03AЕ10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0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D55-64.9, D69 (искл D69.3)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заболевания, включая апластическую анемию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костно-мышечной системы и соединительной ткани</w:t>
            </w:r>
          </w:p>
          <w:bookmarkEnd w:id="103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0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Реактивный артрит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0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М15-М19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06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М30, М31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 и родственные состояния; Другие некротизирующие васкулопатии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нервной системы</w:t>
            </w:r>
          </w:p>
          <w:bookmarkEnd w:id="107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08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Альцгеймера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0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и Карбидопа,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1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G50, G51, G52, G54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черепных нервов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глаза и слуха</w:t>
            </w:r>
          </w:p>
          <w:bookmarkEnd w:id="111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1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J01, J32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синусит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1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J30.1-J30.4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ринит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спрей назальный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1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Н66, Н67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гнойный средний отит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таблетка, капсула, 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1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 хронический кератит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Офлоксацин, капли глазные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капли глазные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мазь глазная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16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H01, H10, H11, Н20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блефарит/конъюнктивит/иридоциклит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капли глазные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капли глазные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17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H40-Н42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капли глазные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капли глазные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 и подкожной клетчатки</w:t>
            </w:r>
          </w:p>
          <w:bookmarkEnd w:id="118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1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многоформная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Гидрокортизон, мазь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2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21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Псориатические артропатии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L04AВ06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мочеполовой системы</w:t>
            </w:r>
          </w:p>
          <w:bookmarkEnd w:id="122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12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12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12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G03AC03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bookmarkEnd w:id="126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N11, N30, N34, N41.0, N41.1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инфекции мочеполовой системы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капсула,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Цефиксим, суспензия для приема внутрь, капсулы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Лекарственные средства,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детей до 18 лет</w:t>
            </w:r>
          </w:p>
          <w:bookmarkEnd w:id="127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системы кровообращения</w:t>
            </w:r>
          </w:p>
          <w:bookmarkEnd w:id="128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2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I33, I 01.1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 инфекционный (острый/подострый)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стационарного лечения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Ампициллин, порошок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порошок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Цефтриаксон, порошок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в комбинации с беталактамным антибиотиком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дыхания</w:t>
            </w:r>
          </w:p>
          <w:bookmarkEnd w:id="130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31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00-J06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респираторные инфекции верхних дыхательных путей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3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 J 13-J16 J18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3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20- J22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респираторные инфекции нижних дыхательных путей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присоединении бактериальной инфекции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брохообструкции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 для ингаляций, раствор для небулайзера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3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 J35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Синусит / болезни миндалин и аденоидов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3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Вазомоторный и аллергический ринит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Цетиризин, таблетка, раствор оральный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спрей дозированный назальный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пищеварения</w:t>
            </w:r>
          </w:p>
          <w:bookmarkEnd w:id="136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37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Гастроэзофагеальнорефлюксная болезнь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Эзомепразол, капсула,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38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 и дуоденит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Эзомепразол, капсула,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Антибактериальные препараты назначаются при выявлении H.​Pylori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3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и свищ области заднего прохода и прямой кишки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суппозитории ректальные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4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K58, К59,0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раздраженного кишечника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Силиконы, раствор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суппозитории ректальные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Печеночная недостаточность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4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Эргокальциферол, капли, раствор масляный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тяжелом и торпидном течении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4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панкреатит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т.д.), таблетка,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микросферы для приготовления суспензии для инъекций, раствор для подкожных инфекций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4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K81, K83.0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Холецистит/ Холангит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Желчекаменная болезнь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рентгенонегативных холестериновых камней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крови, кроветворных органов и отдельные нарушения, вовлекающие иммунный механизм</w:t>
            </w:r>
          </w:p>
          <w:bookmarkEnd w:id="146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47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железодефицитной анемии II, III степени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B03AA07/ B03AЕ10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12 лет, состоящие на динамическом наблюдении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таблетка/ капсула/капли/ раствор для приема внутрь/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48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D55-64.9 D 69 (исключая D56, D57, D59.5, D61, D69.3, D76.0)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заболевания (исключая некоторые заболевания крови, в том числе апластическую анемию, иммунные тромбоцитопении)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эндокринной системы, расстройства питания и нарушения обмена веществ</w:t>
            </w:r>
          </w:p>
          <w:bookmarkEnd w:id="149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5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 (за исключением Е23.0), Q96.9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Гипофункция и другие нарушения гипофиза, Синдром Тернера неуточненный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Соматропин, порошок лиофилизированный для приготовления раствора для инъекций,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51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5 лет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в осенне-зимний период, лечение вне зависимости от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Эргокальциферол, капли, раствор масляный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Колекальциферол, капли, раствор для приема внутрь, капли оральные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нервной системы</w:t>
            </w:r>
          </w:p>
          <w:bookmarkEnd w:id="152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5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приступе мигрени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15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тройничного нерва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</w:t>
            </w:r>
          </w:p>
          <w:bookmarkEnd w:id="155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156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A04, A09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Гастроэнтерит и колит инфекционного происхождения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безводная, натрия хлорид, калия хлорид, натрия цитрат, порошок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рвоте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бактериальной этиологии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157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bookmarkEnd w:id="158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Скарлатина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bookmarkEnd w:id="15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bookmarkEnd w:id="16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Цитомегаловирусная болезнь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bookmarkEnd w:id="1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bookmarkEnd w:id="16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B00, B02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Инфекции, вызванные вирусом герпеса/ Опоясывающий лишай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крем,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Протозойные болезни</w:t>
            </w:r>
          </w:p>
          <w:bookmarkEnd w:id="163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bookmarkEnd w:id="16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 A07.1 A59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Амебиаз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легким, среднетяжелым течением, без осложнений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Лямблиоз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Трихомониаз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Гельминтозы</w:t>
            </w:r>
          </w:p>
          <w:bookmarkEnd w:id="165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bookmarkEnd w:id="166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B77 B80 B76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Аскаридоз Энтеробиоз Анкилостомидоз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Паразитарные болезни</w:t>
            </w:r>
          </w:p>
          <w:bookmarkEnd w:id="167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  <w:bookmarkEnd w:id="168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Чесотка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Грибковые инфекции</w:t>
            </w:r>
          </w:p>
          <w:bookmarkEnd w:id="169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  <w:bookmarkEnd w:id="17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B35-B49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Клотримазол, мазь, крем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Тербинафин, крем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капсула, таблетка,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Нистатин, гранулы для приготовления суспензии для местного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зрения</w:t>
            </w:r>
          </w:p>
          <w:bookmarkEnd w:id="171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bookmarkEnd w:id="17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 H10 H11 H13.2 H16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органов зрения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капли глазные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капли глазные, мазь глазная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мазь глазная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Ганцикловир, гель глазная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S01AD09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  <w:bookmarkEnd w:id="17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капли глазные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глазные капли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  <w:bookmarkEnd w:id="17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H40-H42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капли глазные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капли глазные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слуха</w:t>
            </w:r>
          </w:p>
          <w:bookmarkEnd w:id="175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  <w:bookmarkEnd w:id="176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 H62.1 H65 -H67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органов слуха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 и подкожной клетчатки</w:t>
            </w:r>
          </w:p>
          <w:bookmarkEnd w:id="177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  <w:bookmarkEnd w:id="178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L20-L30, L42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крем,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крем,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Цетиризин, таблетка, раствор оральный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  <w:bookmarkEnd w:id="17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L50-L54, L56.3 T78.3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Крапивница и эритема, Ангионевротический отек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Цетиризин, таблетка, раствор оральный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  <w:bookmarkEnd w:id="18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L00-L08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кожи и подкожной клетчатки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  <w:bookmarkEnd w:id="181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мазь, крем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 эффективности метотрексата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  <w:bookmarkEnd w:id="18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Гнездная алопеция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крем,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крем,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  <w:bookmarkEnd w:id="18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Угревая болезнь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 и Эритромицин, мазь/ гель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мочеполовой системы</w:t>
            </w:r>
          </w:p>
          <w:bookmarkEnd w:id="184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  <w:bookmarkEnd w:id="18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 N11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тубулоинтерстициальный нефрит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определения бактериальной чувствительности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Цефиксим, суспензия для приема внутрь, капсулы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 суспензия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bookmarkEnd w:id="186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N30 N34 N39.0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мочевыводящих путей Цистит Уретрит и уретральный синдром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определения бактериальной чувствительности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 суспензия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  <w:bookmarkEnd w:id="187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N70-N74, N76 A54, A56, A74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мочеполовых органов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капсула, таблетка,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костно-мышечной системы и соединительной ткани</w:t>
            </w:r>
          </w:p>
          <w:bookmarkEnd w:id="188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  <w:bookmarkEnd w:id="18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Реактивные артропатии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  <w:bookmarkEnd w:id="19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М07.3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Псориатические артропатии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  <w:bookmarkEnd w:id="191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М30, М31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 и родственные состояния;Другие некротизирующие васкулопатии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счет средств местного бюджета</w:t>
            </w:r>
          </w:p>
          <w:bookmarkEnd w:id="192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для детей до 18 лет, ранее получавших помповую терапию расходные материалы одного производителя</w:t>
            </w:r>
          </w:p>
          <w:bookmarkEnd w:id="193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-10 – международный классификатор болезней десятого пересмотра</w:t>
            </w:r>
          </w:p>
          <w:bookmarkEnd w:id="194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АТХ - анатомо-терапевтически-химическая</w:t>
            </w:r>
          </w:p>
          <w:bookmarkEnd w:id="195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ФК – функциональный класс</w:t>
            </w:r>
          </w:p>
          <w:bookmarkEnd w:id="196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ОРВИ – острая респираторная вирусная инфекция</w:t>
            </w:r>
          </w:p>
          <w:bookmarkEnd w:id="197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 – врач общей практики</w:t>
            </w:r>
          </w:p>
          <w:bookmarkEnd w:id="198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 – вирус иммунодефицита человека</w:t>
            </w:r>
          </w:p>
          <w:bookmarkEnd w:id="19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2021 года № ҚР ДСМ - 75</w:t>
            </w:r>
          </w:p>
        </w:tc>
      </w:tr>
    </w:tbl>
    <w:bookmarkStart w:name="z46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200"/>
    <w:bookmarkStart w:name="z4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уровне" (зарегистрирован в Реестре государственной регистрации нормативных актов под № 15724);</w:t>
      </w:r>
    </w:p>
    <w:bookmarkEnd w:id="201"/>
    <w:bookmarkStart w:name="z4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марта 2018 года № 105 "О внесении изменений в приказ Министра здравоохранения Республики Казахстан от 29 августа 2017 года № 666 "Об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cоциального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под № 16618);</w:t>
      </w:r>
    </w:p>
    <w:bookmarkEnd w:id="202"/>
    <w:bookmarkStart w:name="z4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мая 2019 года № ҚР ДСМ-76 "О внесении изменений в приказ Министра здравоохранения Республики Казахстан от 29 августа 2017 года № 666 "Об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под № 18678);</w:t>
      </w:r>
    </w:p>
    <w:bookmarkEnd w:id="203"/>
    <w:bookmarkStart w:name="z5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января 2020 года № ҚР ДСМ-1/2020 "О внесении изменений в приказ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медицинскими изделиями на амбулаторном уровне" (зарегистрирован в Реестре государственной регистрации нормативных правовых актов под № 19852);</w:t>
      </w:r>
    </w:p>
    <w:bookmarkEnd w:id="204"/>
    <w:bookmarkStart w:name="z5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июля 2020 года № ҚР ДСМ-88/2020 "О внесении дополнения в приказ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под № 21021).</w:t>
      </w:r>
    </w:p>
    <w:bookmarkEnd w:id="2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