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76814" w14:textId="8f768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белгілі бір аурулары (жай-күйлері) бар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2021 жылғы 5 тамыздағы № ҚР ДСМ - 75 бұйрығы. Қазақстан Республикасының Әділет министрлігінде 2021 жылғы 6 тамызда № 23885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w:t>
      </w:r>
      <w:r>
        <w:rPr>
          <w:rFonts w:ascii="Times New Roman"/>
          <w:b w:val="false"/>
          <w:i w:val="false"/>
          <w:color w:val="000000"/>
          <w:sz w:val="28"/>
        </w:rPr>
        <w:t>7-бабының</w:t>
      </w:r>
      <w:r>
        <w:rPr>
          <w:rFonts w:ascii="Times New Roman"/>
          <w:b w:val="false"/>
          <w:i w:val="false"/>
          <w:color w:val="000000"/>
          <w:sz w:val="28"/>
        </w:rPr>
        <w:t xml:space="preserve"> 47)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Денсаулық сақтау министрінің м.а. 16.08.2022 </w:t>
      </w:r>
      <w:r>
        <w:rPr>
          <w:rFonts w:ascii="Times New Roman"/>
          <w:b w:val="false"/>
          <w:i w:val="false"/>
          <w:color w:val="ff0000"/>
          <w:sz w:val="28"/>
        </w:rPr>
        <w:t>№ ҚР ДСМ-83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белгілі бір аурулары (жай-күйлері) бар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Денсаулық сақтау министрлігінің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Дәрі-дәрмек саясаты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5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 – 75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Қазақстан Республикасының белгілі бір аурулары (жай-күйлері) бар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w:t>
      </w:r>
    </w:p>
    <w:bookmarkEnd w:id="9"/>
    <w:p>
      <w:pPr>
        <w:spacing w:after="0"/>
        <w:ind w:left="0"/>
        <w:jc w:val="both"/>
      </w:pPr>
      <w:r>
        <w:rPr>
          <w:rFonts w:ascii="Times New Roman"/>
          <w:b w:val="false"/>
          <w:i w:val="false"/>
          <w:color w:val="ff0000"/>
          <w:sz w:val="28"/>
        </w:rPr>
        <w:t xml:space="preserve">
      Ескерту. Тізбе жаңа редакцияда - ҚР Денсаулық сақтау министрінің 09.01.2023 </w:t>
      </w:r>
      <w:r>
        <w:rPr>
          <w:rFonts w:ascii="Times New Roman"/>
          <w:b w:val="false"/>
          <w:i w:val="false"/>
          <w:color w:val="ff0000"/>
          <w:sz w:val="28"/>
        </w:rPr>
        <w:t>№ 3</w:t>
      </w:r>
      <w:r>
        <w:rPr>
          <w:rFonts w:ascii="Times New Roman"/>
          <w:b w:val="false"/>
          <w:i w:val="false"/>
          <w:color w:val="ff0000"/>
          <w:sz w:val="28"/>
        </w:rPr>
        <w:t xml:space="preserve"> (01.01.2023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Тегін медициналық көмектің кепілдік берілген көлемі шеңберіндегі дәрілік заттар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АХЖ- 10 коды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Аурудың (жағдайдың)атауы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тағайындау үшін көрсетілімдер (дәрежесі, сатысы, ағымының ауырлығы)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(дәрілік нысан) немесе медициналық бұйымдардың немесе арнайы емдік өнімдердің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Анатомиялық-терапиялық-химиялық (АТХ) жіктеу коды</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 жүйесінің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 I25</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Коронарлық тамырларды стенттеуден, аортокоронарлық шунттаудан, миокард инфарктісінен кейінгі науқастар. III-IV ФК кернеу стенокардиясы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Тикагрелор,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 тіл астына себілетін аэрозоль, тіл астына себілетін дозаланған спрей, тіл астына салынатын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 динитраты, спрей,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 I15</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Артериалды гипертензия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дәрежелі қауіп; бүйректің созылмалы аурулары кезіндегі симптоматикалық артериялық гипертензия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 таблетка,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емнің тиімсіздігімен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 I48</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Аритмии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Жүрекшелердің фибрилляциясы (пароксизмальды, персистирлейтін, тұрақты), оның ішінде радиожиілікті аблацияны (РЖА)орындағаннан кейін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B01AA03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Дабигатрана этексилат, капсулы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B01AE07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C01AA05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Пропафенон,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C01BC03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Верапамил, таблетка,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C08DA01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 I42</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жүрек жеткіліксіздігі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NYHA бойынша II-IV функционалдық кластар, оның ішінде дилатациялық кардиомиопатия және артериялық гипертензиямен және жүректің ишемиялық ауруымен байланысты емес созылмалы жүрек жеткіліксіздігінің басқа да себептері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C01AA05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 таблетка,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Карведилол,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C07AG02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 таблетка,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I05-I09,</w:t>
            </w:r>
          </w:p>
          <w:p>
            <w:pPr>
              <w:spacing w:after="20"/>
              <w:ind w:left="20"/>
              <w:jc w:val="both"/>
            </w:pPr>
            <w:r>
              <w:rPr>
                <w:rFonts w:ascii="Times New Roman"/>
                <w:b w:val="false"/>
                <w:i w:val="false"/>
                <w:color w:val="000000"/>
                <w:sz w:val="20"/>
              </w:rPr>
              <w:t>
I34-I39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қақпақшаларының зақымдануы (протездік жүрек қақпақшалары бар науқастар)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B01AA03</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өкпе гипертензиясы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Илопрост, ингаляцияға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Бозентан,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Бронхиалды астма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 ингаляцияға арналған аэрозоль, небулайзерге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Сальметерол және Флутиказон, ингаляцияға арналған мөлшерленген аэрозоль, ингаляцияға арналған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 және Будесонид, ингаляцияға арналған ұнтақ, ингаляцияға арналған мөлшерленген аэрозоль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Беклометазон, ингаляцияға арналған мөлшерленген аэрозоль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 ұнтақ, ингаляцияға арналған суспензия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 ингаляцияға арналған аэрозоль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Циклесонид, ингаляцияға арналған мөлшерленген аэрозоль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 таблеткалар, оның ішінде шайнайтын түйіршіктер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созылмалы обструктивті ауруы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Өршу және ремиссия сатысында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Индакатерол, ингаляцияға арналған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Сальметерол және Флутиказон, ингаляцияға арналған аэрозоль, ингаляцияға арналған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 және Будесонид, ингаляцияға арналған ұнтақ, ингаляцияға арналған мөлшерленген аэрозоль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Фенотерол және Ипратропия бромид, ингаляцияға арналған ерітінді, ингаляцияға арналған аэрозоль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Тиотропия бромид, ингаляцияға арналған ерітінді, ингаляцияға арналған ұнтағы бар капсулалар, ингалятормен жиынтықта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Рофлумиласт,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R03DX07</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интерстициальді аурулары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бақылаудағы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Нинтеданиб,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Пирфенидон, капсула/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L04AX05</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және паразиттік аурулар</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 U07.2</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 инфекциясы COVID 19</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факторларынсыз жеңіл, орташа, ауырлық дәрежесі (ЖРВИ клиникасы)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тромбоэмболия қаупінің факторлары бар ауырлығы орташа дәрежедегі пациенттерде болуы ықтимал жағдай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Дабигатран,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B01AE07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Апиксабан,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клетчаткасының аурулары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L13, Q81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 эпидермолиз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D08AC02</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Күлдіреуік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Лоратадин,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R06AX13</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B18.2, К74</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циррозының сатысын қоса алғанда, созылмалы С вирустық гепатиті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Рибавирин, капсула,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Софосбувир,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J05AP08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бақылаудағы балалар</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Софосбувир и Ледипасвир,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J05AP51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B18.0, В18.1</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 агентімен және дельтасіз В вирустық гепатиті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Пэгинтерферон альфа 2а,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Пэгинтерферон альфа 2b, инъекция үшін ерітінді дайындауға арналған лиофилизирленген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L03AB10</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 таблетка, түйіршіктер, суппозиторий, ректальді суспензия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Азатиоприн,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қатысуымен медициналық ұйымның дәрігерлік-консультациялық комиссиясының шешімі бойынша базистік иммуносупрессивті терапияның тиімсіздігі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Устекинумаб, инъекцияға арналған ерітінді, инфузия үшін ерітінді дайындауға арналған концентрат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L04AC05</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 жаралы колит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 таблетка, түйіршіктер, суппозиторий, ректальді суспензия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Азатиоприн,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қатысуымен медициналық ұйымның дәрігерлік-консультациялық комиссиясының шешімі бойынша базистік иммуносупрессивті терапияның тиімсіздігі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Голимумаб,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L04AВ06</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 K26</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мен 12 елі ішектің ойық жарасы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 кезеңінде. Антибактериалды препараттар H. Pylori анықталған кезде тағайындалады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Висмута трикалия дицитрат,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A02BX05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таблетка, капсула, ауыз суспензиясын дайындауға арналған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қан ұю ағзаларының аурулары және иммундық механизмді тартатын жеке бұзылулар</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D45-47.9, С81– С96 D56, D57, D59.5, D61, D69.3, D76.0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Миелодиспластикалық синдромдарды қоса алғанда, лимфоидты, қан түзетін және оларға ұқсас тіндердің қатерлі ісіктері, қанның кейбір ауруларын қоса алғанда, оның ішінде апластикалық анемия мен имунды тромбоцитопения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Верификацияланған диагноз кезіндегі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Элтромбопаг,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зета,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бета,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Хлорамбуцил,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Мелфалан,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таблеткалар,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Меркаптопурин,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Цитарабин, инъекция үшін ерітінді дайындауға арналған лиофилизирленген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Винбластин, ерітінді дайындауға арналған лиофилизат,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 таблетка,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Дазатиниб,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Нилотиниб,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Руксолитиниб,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Ибрутиниб,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Гидроксикарбамид,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Третиноин*,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альфа 2b, инъекция үшін ерітінді дайындауға арналған лиофилизирленген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 капсулалар, ішуге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Талидомид,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Клодрон қышқылы,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91.0,С 92.1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лимфобластикалық л лейкоз, созылмалы миелоидты лейкоз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барлық санаттар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Понатиниб,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L01XE24</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D66- D68</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ұю факторларының тұқым қуалайтын тапшылығы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қанның ұю факторы (плазмалық), лиофилизат / вена ішіне енгізуге арналған ерітінді дайындауға арналған лиофилизирленген ұнтақ / инъекцияға арналған ерітінді дайындауға арналған лиофилизирленген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қанның ұю факторы (рекомбинантты), лиофилизат / вена ішіне енгізуге арналған ерітінді дайындауға арналған лиофилизирленген ұнтақ / инъекцияға арналған лиофилизирленген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Ингибиторға қарсы коагулянттық кешен, инфузия үшін ерітінді дайындауға арналған лиофилизат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ұю факторы IX (плазмалық), вена ішіне енгізу үшін ерітінді дайындауға арналған лиофилизат / инфузия үшін ерітінді дайындауға арналған лиофилизат / лиофилизирленген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ұю факторы IX (рекомбинантты), көктамыр ішіне енгізу үшін ерітінді дайындауға арналған лиофилизат / инфузия үшін ерітінді дайындауға арналған лиофилизат / лиофилизирленген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Виллебранд факторы және біріктіріп қанның ұю факторы VIII, инфузия үшін ерітінді дайындауға арналған лиофилизат / вена ішіне енгізу үшін ерітінді дайындауға арналған лиофилизат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(белсендірілген), көктамыр ішіне енгізу үшін ерітінді дайындауға арналған лиофилизат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Эмицизумаб,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В02ВХ06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 D89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Аутоиммунды аурулар және иммун тапшылығы жағдайлары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қалыпты иммуноглобулині, инъекцияға арналған ерітінді, инфузияға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J06BA01/ J06BA02</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жүйе аурулары, тамақтанудың бұзылуы және зат алмасудың бұзылуы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E10-Е11</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диабеті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типті қант диабетінің барлық кезеңдері мен дәрежелері. Асқынусыз терапияны таңдауды ЖПД дәрігері және/немесе эндокринолог диабеттік біліммен және өмір салтын өзгертумен бірге гликирленген гемоглобиннің мақсатты деңгейіне жету үшін негіздейді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Линаглиптин,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Репаглинид,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A10BX02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Вилдаглиптин,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А10ВН02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типті қант диабетінің барлық кезеңдері мен дәрежелері. Семіздік және жүрек-қан тамырлары асқынуларының қауіп факторлары болған кезде (қосымша терапия) эндокринологтың тағайындауы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Лираглутид, тері астына енгізуге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Дулаглутид, тері астына енгізуге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Ликсисенатид,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A10BJ03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Дапаглифлозин,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Канаглифлозин,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Эмпаглифлозин,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A10BK03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және II типті қант диабетінің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лизпро,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глулизин,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Адамнан алынған еритін гендік-инженерлік инсулин,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Адамнан алынған, тәулік бойы әсер ететін (орташа) гендік-инженерлік инсулин изофан, суспензия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Адамнан алынған екі фазалы гендік-инженерлік инсулин, суспензия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Әсері орташа инсулинмен біріктірілген екі фазалы Инсулин лизпро (қысқа және орташа әсер ететін инсулин аналогтарының қоспасы), суспензия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Әсері орташа инсулинмен біріктірілген екі фазалы Инсулин аспарт (әсері қысқа және орташа инсулин аналогтарының қоспасы), суспензия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гларгин,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детемир,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A10AE05</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бақылаудағы балалар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типті қант диабетінің барлық сатылары мен дәрежелері. Асқынусыз терапияны таңдауды ЖПД дәрігері және/немесе эндокринолог диабеттік біліммен және өмір салтын өзгертумен бірге гликирленген гемоглобиннің мақсатты деңгейіне жету үшін негіздейді.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және II типті қант диабетінің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лизпро,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аспарт,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глулизин,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Адамнан алынған еритін гендік-инженерлік инсулин,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Адамнан алынған, тәулік бойы әсер ететін (орташа) гендік-инженерлік инсулин изофан, суспензия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Адамнан алынған екі фазалы гендік-инженерлік инсулин, суспензия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Әсері орташа инсулинмен біріктірілген екі фазалы Инсулин лизпро (қысқа және орташа әсер ететін инсулин аналогтарының қоспасы), суспензия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Әсері орташа инсулинмен біріктірілген екі фазалы Инсулин аспарт (әсері қысқа және орташа инсулин аналогтарының қоспасы), суспензия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гларгин,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детемир,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инъекциясынан кейінгі ауыр гипогликемиялық жағдайлар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Глюкагон, жиынтығында еріткіші бар инъекцияға арналған ерітінді дайындауға арналған лиофилизат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Н04АА01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Қанттық емес диабет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 ауызша лиофилизат;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H01BA02</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E00-E03, E89.0, Е05, Е20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Гипотиреоз/ Гипертиреоз/ Гипопаратиреоз</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Верификацияланған диагноз. Гипотиреоз Верификацияланған диагноз Гипертиреоз Верификацияланған диагноз Гипопаратиреоз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Левотироксин,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Тиамазол,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H03BB02</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 (қоспағанда Е22.8), D35.2</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гормондық белсенді ісіктері.Акромегалия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Зерттеп-қарау деректерімен верификацияланған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Бромокриптин,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Каберголин,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G02CB03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 инъекцияға арналған суспензия дайындауға арналған микросфералар, инъекцияға арналған суспензия дайындауға арналған лиофилизат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Ланреотид, теріастылық инъекцияға арналған ерітінді, суспензия дайындауға арналған лиофилизат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Гипофиздік нанизм, Шерешевского - Тернера синдромы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Зерттеп-қарау деректерімен верификацияланған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 инъекциялық ерітінді дайындауға арналған лиофилизирленген ұнтақ,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Е22.8, E30.1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генездің ерте (алдын ала, жіті) жыныстық дамуы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Зерттеп-қарау деректерімен верификацияланған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 инъекция үшін суспензия дайындауға арналған лиофилизат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Гепатоцеребральды дистрофия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ағымы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Пеницилламин, таблетка/капсула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М01СС01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E75.2</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сфинголипидоздар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Гоше ауруы (Ауырлық дәрежесіне байланыссыз, 1 және 3 типі)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Имиглюцераза, инфузия үшін ерітінді дайындауға арналған лиофилизат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Фабри ауруы (Барлық сатылары мен ауырлық дәрежесі)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Агалзидаза альфа, инфузия үшін ерітінді дайындауға арналған концентрат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Агалзидаза бета, инфузия үшін ерітінді дайындауға арналған концентрат дайындауға арналған лиофилизат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A16AB04</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E76.0 E76.1, E76.2, E76.3, E76.8</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типі (Гурлер синдромы)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Ларонидаза, инфузия үшін ерітінді дайындауға арналған концентрат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 1-3 типі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Идурсульфаза, инфузия үшін ерітінді дайындауға арналған концентрат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Идурсульфаза бета, инфузия үшін ерітінді дайындауға арналған концентрат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А16АВ16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 6 типі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Галсульфаза, инфузия үшін ерітінді дайындауға арналған концентрат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 IVА типі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Элосульфаза альфа, инфузия үшін ерітінді дайындауға арналған концентрат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A16AB12</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Е84</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Цистикалық фиброз (Муковисцидоз)</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 дәрежесіне қарамастан барлық түрлері, пациенттер өмір бойы бір өндірушінің дәрілік препараттарын қабылдайды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Мультиферменттер (липаза, протеаза және т.б.), құрамында кішімикросфералар бар ішекте еритін қабықтағы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 дәрежесіне қарамастан барлық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 капсуладағы ингаляцияға арналған ұнтақ, ингаляцияға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колистиметаты, инъекция немесе инфузия үшін ерітінді дайындауға арналған ұнтақ, ингаляцияға арналған ерітіндіге арналған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Дорназа альфа, ингаляцияға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 қышқылы,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E88.1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Берардинелли-Сейптің туа біткен жалпыланған липодистрофиясы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Метрелептин, инъекция үшін ерітінді дайындауға арналған лиофилизацияланған 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A16AA07</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Сүйек-бұлшықет жүйесі мен дәнекер тін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Ювенильді артрит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таблетка,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желілік терапияның тиімсіз болуы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Этанерцепт, инъекцияға арналған ерітінді, инъекцияға арналған ерітінді дайындауға арналған лиофилизирленген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L04АВ01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M05-М06</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Ревматоидты артрит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таблеткалар, инъекцияға ерітінді дайындауға арналған лиофилизат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таблеткалар,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Лефлуномид,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қатысуымен медициналық ұйымның дәрігерлік-консультациялық комиссиясының шешімі бойынша бірінші желілік терапияның тиімсіз болуы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Голимумаб,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 көктамыр ішіне инфузия үшін ерітінді дайындауға арналған концентрат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Алдынғы терапияның тиімсіз және төзбеушілігі жағдайында ересек пациенттерде белсенділіктің орташа немесе жоғары дәрежесі ревматизмге қарсы препараттармен және ісік некрозы факторының антагонистерімен емдеу тиімсіз немесе төзбеушілік жағдайында, ауыр төзбейтін уыттылық жағдайындағы ауру, бейінді мамандардың қатысуымен медициналық ұйымның дәрігерлік-консультациялық комиссиясының шешімі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 тері астына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L04AС07</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M32</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қызыл жегі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Микофеноловая кислота, капсула,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Азатиоприн,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Гидроксихлорохин,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P01BA02</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М33-М33.9</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Дерматополимиозит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 капсула,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таблеткалар,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М34-М34.9</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склероз (жүйелік склеродерма)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 таблеткалар, көктамыр ішіне және бұлшықет ішіне енгізу үшін ерітінді дайындауға арналған лиофилизат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таблетка,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Рейно феноменін дигитальды жаралармен емдеу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Бозентан,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М35.2</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Бехчет ауруы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Триамцинолон, жақпа май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D07AB09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М45</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Анкилозды спондилит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Сульфасалазин,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А07ЕС01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Индометацин,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М01АВ01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қатысуымен медициналық ұйымның дәрігерлік-консультациялық комиссиясының шешімі бойынша бірінші кезектегі терапия тиімсіз болған кезде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Голимумаб,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препаратты қабылдаған пациенттерге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Церебральді салдану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тәрізді ұстамалар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 капсула,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 таблетка, капсула, түйіршік, шәрбат, ішуге арналған тамшылар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G35</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Жайылмалы беріш</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ағынының барлық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 1а, бұлшықет ішіне енгізуге арналған ерітінді дайындауға арналған лиофилизат,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 1 b, инъекция үшін ерітінді дайындауға арналған лиофилизат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Пегинтерферон бета-1а, тері астына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L03АВ13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Глатирамера ацетат, тері астына енгізуге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Терифлуномид,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Диметилфумарат, таблетка/капсула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белсенді және жылдам прогрессивті формалар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Натализумаб, инфузия үшін ерітінді дайындауға арналған концентрат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Окрелизумаб, ерітінді дайындауға арналған концентрат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L04AA36</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G40.0-G40.9, Q85.1</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 таблетка, капсула, түйіршіктер, шәрбат, ішуге арналған тамшылар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Окскарбазепин,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 таблетка, шайнайтын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 капсула,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 таблетка, ішуге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 кездесетін және фармакорезистентті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Тетракозактид, инъекцияға арналған суспензия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Этосуксимид,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Вигабатрин, таблетка, ішуге арналған суспензия дайындау үшін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Сультиам,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Лакосамид, таблетка, ішуге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Перампанел,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Фенитоин, таблетка/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Зонисамид,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Стирипентол, капсула, ішуге арналған суспензия дайындау үшін арналған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Клобазам,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N05BA09</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G70.2</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Миастения</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Неостигмин,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Пиридостигмина бромид,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N07AA02</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Дюшен бұлшық ет дистрофиясы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турған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Дефлазакорт,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DMD генінде нонсенс-мутациясы расталған 2 және одан жоғары жастағы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Аталурен, ауыз арқылы қабылдауға арналған суспензия үшін түйіршіктер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M09AX03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бұлшықет атрофиясы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Нусинерсен, интратекальді енгізуге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M09AX07</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бұзылулар мен мінез-құлықтың бұзылуы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F00-F99</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аурулар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Тригексифенидил,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Хлорпромазин,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Левомепромазин,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Трифлуоперазин,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 таблетка, инъекцияға арналған майлы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Клозапин,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 таблетка, ұзақ әсер ететін, бұлшықет ішіне енгізуге үшін суспензия дайындауға арналған ұнтақ, ішке қабылдауға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 таблетка, бұлшықет ішіне енгізу үшін инъекцияға арналған әсері ұзақ суспензия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N06AA09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 таблетка,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N06AX16</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Кейбір инфекциялық және паразиттік аурулар</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А15-А19 Z20.1 R76.1 Y58.0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және қолдау фазалары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Пиридоксин,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 таблетка, ішуге арналған суспензия дайындауға арналған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 бұлшықет ішіне енгізу үшін ерітінді дайындауға арналған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Канамицин, инъекция үшін ерітінді дайындауға арналған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Амикацин, инъекцияға арналған ерітінді, инъекция үшін ерітінді дайындауға арналған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Аминосалицил қышқылы және оның туындылары, таблетка, түйіршіктер, ішуге арналған ерітінді дайындауға арналған дозаланған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Циклосерин,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Капреомицин, инъекция үшін ерітінді дайындауға арналған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 таблетка, шәрбат,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Протионамид,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Пиразинамид,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Этамбутол, инъекцияға арналған ерітінді,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Бедаквилин,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Деламанид,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 және Изониазид,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J04AM02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 Пиразинамид, Этамбутол және Изониазид,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J04AM06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Клофазимин,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J04BA01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В20-В24, Z20.6, Z20.1, Z29.2, Z29.8</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инфекциясы, дейінгі және постконтакты АИТВ инфекциясының, АИТВ қауымдастырылған ауруларынның алдын алу үшін</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Антиретровирустық емдеу кестесі бойынша барлық дәрежесі мен сатысы, соның ішінде жүкті әйелдердің және АИТВ инфециясын жұқтырған анадан туған балалардың профилактикасы үшін. дейінгі және постконтакты АИТВ инфекциясының, АИТВ қауымдастырылған ауруларынның алдын алуды жүргізу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18 жасқа толғанға дейін бір өндірушінің дәрілік препараттарын қабылдайды.АИТВ-инфекциясы бар Түркістан облысы мен Шымкент қаласының зақымдану ошағындағы пациенттер өмір бойы бір бір өндірушінің дәрілік препараттарын қабылдайды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 капсула, ішуге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 таблетка, ішуге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Абакавир, таблетка; ішуге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 таблетка, пероральді суспензия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 таблетка,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Этравирин,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 және Ламивудин,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 және Абакавир,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Тенофовира дизопроксил және Эмтрицитабин,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 Ламивудин және Абакавир,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Эмтрицитабин, Тенофовира дизопроксил және Эфавиренз,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Эмтрицитабин, Тенофовира дизопроксил және Рилпивирин,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Лопинавир және Ритонавир, таблетка, ішуге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 Абакавир және Долутегравир,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 және Кобицистат,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Долутегравир,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J05AX12</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өспелер</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С00-С97, D00- D48 (за искл D35.2)</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аурулар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Таргеттік терапияның сезімтал сатысына қарамастан қатерлі жаңа өспелер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зета,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бета,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Ципротерон, таблетка,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G03HA01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Тегафур,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 инъекцияға арналған ерітінді; инфузияға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 таблетка,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Гефитиниб,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Эрлотиниб,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Сунитиниб,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Сорафениб,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Лапатиниб,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Афатиниб,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Вемурафениб,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Дабрафениб,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Траметиниб,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Осимертиниб,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Кобиметиниб,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L01XE38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Лейпрорелин, лиофилизат тері астына енгізу үшін ерітінді дайындауға арналған, инъекцияға арналған суспензия дайындауға арналған лиофилизирленген ұнтақ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Гозерелин, тері астына енгізуге арналған ұзақ әсер ететін имплантат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 лиофилизат инъекцияға арналған суспензия дайындау үшін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Тамоксифен,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Торемифен,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Фулвестрант, бұлшықет ішіне енгізуге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Бикалутамид,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Энзалутамид, капсулы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Анастрозол,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Летрозол,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альфа 2а,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альфа 2b,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БЦЖ вакцинасы, интравизикальді енгізу үшін суспензия дайындауға арналған ұнтақ еріткішпен жиынтықта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Клодрон кислота,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 қышқылы, концентрат/ лиофилизацияланған ұнтақ, инфузия ерітіндісін дайындауға арналған лиофилизат, инфузияға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С47.3 С47.4 С47.5 С47.6 С47.8 С47.9 С48.0 С74.0 С74.1 С74.9 С76.0 С76.1 С76.2 С76.7 С76.8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Нейробластома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Изотретиноин,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D10BA01</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көмек</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жаңа өспелердің кең тараған түрі, туберкулез және АИТВ инфекциясы, декомпенсация сатысындағы созылмалы өршитін аурулары, жүрек, өкпе, бауыр, бүйрек функциясыжеткіліксіздігі бар пациенттерге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Симптоматикасы болған кездегі барлық сатысы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 таблетка,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 таблетка, ректальді суппозиторийлер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 сироп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 таблетка;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C03DА01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Пропранолол,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C07AA05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 инъекцияға арналған ерітінді, таблетка, капсула, суппозиторий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 инъекцияға арналған ерітінді;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 трансдермальді емдік жүйе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 таблетка, инъекцияға арналған ерітінді, капсула, суппозитория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 таблетка,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 таблетка, драже,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N06AA09</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 мен тіндерді ауыстырып салудан кейінгі жағдайлар</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Z94</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 мен тіндерді ауыстырып салудан кейінгі жағдайлар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Сульфаметоксазол және Триметоприм, таблетка, суспензия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Транспланталған ағзалар мен тіндердің қабылдамау қаупінің алдын алу үшін, науқастар бір өндірушінің дәрілік препараттарын бүкіл өмірі бойына қабылдайды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 капсула,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 капсула, ішуге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 капсула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Азатиоприн,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L04AX01</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 ағзаларының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N00-N08</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Үдемелі гломерулярлық аурулар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байқаудағы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Морфологиялық верификацияланған және клиникалық тұрғыдан көрініс беретін нефроздық және ағымы жылдам үдейтін нефриттік синдромдарымен, (соның ішінде аутоиммундық аурулар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 таблетка, венаға және бұлшықетке енгізу үшін ерітінді дайындауға лиофилизат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 капсула,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 капсула, ішуге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Ренальді анемиямен бүйректің созылмалы ауруы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байқаудағы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диализ алатын пациенттерді қоспағанда, ІІІ-ІV-V сатылары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сульфаты, капсула,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B03AA07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Метокси полиэтиленгликоль-эпоэтина бета, венаішілік және теріастылық инъекцияларға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зета,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бета, инъекцияға арналған ерітінді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Севеламер, ауыз арқылы қолданылатын суспензия дайындауға арналған ұнтақ, таблетка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V03AE02</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Тегін медициналық көмектің кепілді көлемі шеңберіндегі медициналық бұйымдар мен арнайы емдік өнімдер</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жүйе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 Е11</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диабеті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байқаудағы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Инсулинге тәуелді диабеттің барлық сатысы мен ауырлық дәрежесі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Шприц-қаламға арналған инелер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кетондық денелерді анықтауға арналған тест жолақтары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Таңбалануы бір реттік инсулиндік шприцтер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Инсулинмен қарқынды емдеу аясындағы қант диабеті бар пациенттер – инсулиннің көптеген инъекциялық режимі (помпалық инсулин емі) Аралас типті әсер ететін инсулиннің 2 инъекциясы режимі аясындағы қант диабеті бар пациенттер Базалды инсулин терапиясы аясындағы қант диабеті бар пациенттер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жолақтар анықтау үшін қандағы глюкоза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пациентке жылына 1460 жолақ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пациентке жылына 730 жолақ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пациентке жылына 365 жолақ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помпалар**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помпаларға арналған инфузиялық жинақ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Инсулиндік помпаларға арналған резервуар</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көмек</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жаңа өспелердің кең тараған түрі, туберкулез және АИТВ инфекциясы, декомпенсация сатысындағы созылмалы өршитін аурулары, жүрек, өкпе, бауыр, бүйрек функциясыжеткіліксіздігі бар пациенттерге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Белгілері бар барлық кезеңдер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компонентті дренаждалатын илео/колостомалық нәжіс қабылдағыш қорғау пастасымен жиынтықта</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 алмасуының бұзылуы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Е70.0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Фенилкетонурия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барлық санаттар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формалар, өмір бойы терапия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ақуызы төмен тағамдар мен фенилаланин мөлшері төмен тағамдар</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тері асты шелмайының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L13, Q81</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Буллалы эпидермолиз</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 тұрған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сатылары мен ауырлық дәрежесі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Күмісі бар майланған таңғыш*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Фармпрепаратсыз таңғыш*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таңғыш*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Абсорбциялайтын стерильді таңғыш*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Абсорбциялайтын таңғыш*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Бұласыр*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Гидротюль, гидроактивті майланған таңғыш*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Перуан бальзамы бар майланған таңғыш*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майлықтар*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Бекітетін созылмалы бинт*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Бекітетін бинт*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Торлы құбырлы бинт*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стерильді емес мақталы бинт*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 негізіндегі стерильді таңғыш*</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жасанды немесе аралас тамақтандыру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O92.0, O92.3, O92.4, O92.7</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жасанды немесе араласқан емізу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дейінгі балалар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 сүтіне бейімделген алмастырғыштар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 көрсеткіштер: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жасанды емізу: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емізетін ананың ауруы: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инфекциясы, туберкулездің белсенді түрі;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баланың ауруы: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туа біткен лактазды жеткіліксіздік, галактоземия, фенилкетонурия, "үйеңкі шәрбаты" ауруы;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әлеуметтік: асырап алынған балалар: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көрсеткіштер: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жасанды емізу: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маманның қорытындысы болған кезде дәрілік препараттарды (цитостатиктер, радиоактивті, тиреоидті, психотропты, есірткілік) қабылдаумен сүйемелденетін емізетін ананың ауруы: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психикалық аурулар (психоздар немесе ауыр босанғаннан кейінгі күйзелістер), туа біткен және жүре пайда болған жүрек кемістігі, жүрек-қантамыр жүйесінің декомпенсациясымен сүйемелденетін жүрек аурулары, эндокриндік аурулардың ауыр түрлері, аллергиялық аурулардың ауыр түрлері;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және аралас емізу: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маманның қорытындысы болған кезде дәрілік препараттарды (цитостатиктер, радиоактивті, тиреоидті, психотропты, есірткілік) қабылдаумен сүйемелденетін емізетін ананың ауруы: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жүйесі және қан түзу аппаратының ауыр ауру түрлері, қатерлі онкологиялық аурулар, бүйрек жеткіліксіздігінің дамуымен бүйрек ауруларының ауыр түрлері, іріңді-септикалық аурулар, гипогалактияның бастапқы түрлері;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әлеуметтік:</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көпұрықтық жүктіліктен туған балалар;</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білім беру ұйымдарында күндізгі оқу нысаны бойынша оқитын аналардың балалары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ананың стационарлық емі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Ересектерге арналған міндетті әлеуметтік медициналық сақтандыру жүйесіндегі дәрілік заттар</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 жүйесінің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Атеросклероз</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байқаудағы барлық санаттар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Ацетилсалициловая кислота,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Симвастатин,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J13-J16, J18</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Ауруханадан тыс пневмония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ішуге арналған суспензия дайындауға арналған ұнтақ, таблетка, капсула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ішуге арналған суспензия дайындауға арналған ұнтақ, капсула, таблетка, ішуге арналған суспензия дайындауға арналған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К21.0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Гастроэзофагальді рефлюкс ауруы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 адамдар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Өршу кезеңінде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 капсула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Фамотидин,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А02ВА03</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қан ұю ағзаларының аурулары және иммундық механизмді тартатын жекелеген бұзылулар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тапшылығы анемиясы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фертильді кезеңдегі әйелдер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ІІІ дәрежелі темір тапшылығы анемиясының анықталған диагнозы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сульфаты, аскорбин қышқылы бар бір компонентті/біріктірілген, таблетка, капсула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B03AA07/ B03AЕ10</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D55-64.9, D69 (искл D69.3)</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Апластикалық анемияны қоса алғанда, гематологиялық аурулар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 адамдар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диагноз кезіндегі барлық ауырлық дәрежесі мен кезеңдері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Элтромбопаг,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зета, инъекцияға арналған ерітінді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бета, инъекцияға арналған ерітінді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 инъекцияға арналған ерітінді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 капсула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Сүйек-бұлшықет жүйесінің және дәнекер тіндердің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артрит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Сульфасалазин,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 капсула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ішуге арналған суспензия дайындауға арналған ұнтақ, капсула,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М15-М19</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Артроздар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 адамдар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М30, М31</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полиартерит пен сол тектес жағдайлар; Басқа өлі еттендіруші васкулопатиялар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 адамдар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Фолиевая кислота,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 таблетка, вена ішіне және бұлшықетке енгізу үшін ерітінді дайындауға арналған лиофилизат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таблетка, инъекцияға арналған ерітінді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Альцгеймер ауруы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 адамдар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N06DX01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Паркинсон ауруы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 адамдар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Ауырлығының барлық сатылары мен дәрежесі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Леводопа и Карбидопа,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Разагилин,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N04BD02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 G51, G52, G54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нервілерінің зақымданулары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 адамдар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Ауырлығының барлық сатылары мен дәрежесі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және есту мүшесі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 J32</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 созылмалы синусит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 ішуге арналған суспензия дайындауға арналған ұнтақ, таблеткалар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ішуге арналған суспензия дайындауға арналған ұнтақ, капсула,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J30.1-J30.4</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ринит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Лоратадин,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Беклометазон, мұрын спрейі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R01AD01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Н66, Н67</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 созылмалы іріңді отит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 адамдар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 ішуге арналған суспензия дайындауға арналған ұнтақ, таблеткалар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таблетка, капсула, ішке қабылдауға арналған суспензияны дайындауға арналған ұнтақ, ішке қабылдауға арналған суспензияны дайындауға арналған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H16</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 созылмалы кератит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 көз тамшылары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 көз тамшылары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көз жақпа майы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S01AD03</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 H10, H11, Н20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 созылмалы блефарит / конъюнктивит / иридоциклит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 адамдар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 көз тамшылары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 көз тамшылары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S01AA12</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H40-Н42</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 адамдар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 көз тамшылары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Латанопрост, көз тамшылары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S01EE01</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тері асты шелмайының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Эритема көп пішінді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 жақпа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инъекцияға арналған ерітінді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 капсула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қатысуымен медициналық ұйымның дәрігерлік-консультациялық комиссиясының шешімі бойынша базистік иммуносупрессивті терапияның тиімсіздігі кезінде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Устекинумаб инъекцияға арналған ерітінді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L04AC05</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M07.3</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Псориатикалық артропатиялар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Сульфасалазин,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таблетка, инъекцияға арналған ерітінді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Лефлуномид,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қатысуымен медициналық ұйымның дәрігерлік-консультациялық комиссиясының шешімі бойынша базистік иммуносупрессивті терапияның тиімсіздігі кезінде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Голимумаб, инъекцияға арналған ерітінді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L04AВ06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Устекинумаб, инъекцияға арналған ерітінді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L04AC05</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жүйесінің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безінің гиперплазиясы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дәрежесі мен сатылары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Доксазозин,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Дутастерид, капсула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G04CB02</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қатерсіз дисплазиясы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дәрежесі мен сатылары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Бромокриптин,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Тамоксифен,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дәрежесі мен сатылары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Диеногест,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G03DB08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Левоноргестрел,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G03AC03</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 N30, N34, N41.0, N41.1</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жүйесінің созылмалы инфекциялары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ересектер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капсула,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 ішуге арналған суспензия, капсулалар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Сульфаметоксазол және Триметоприм,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Нитрофурантоин,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J01XE01</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 жасқа дейінгі балалар үшін амбулаториялық деңгейде міндетті әлеуметтік медициналық сақтандыру жүйесіндегі дәрілік заттар, медициналық бұйымдар және арнайы емдік өнімдер</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 жүйесінің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I33, I 01.1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эндокардит (жіті/жітілеу)</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 емделуден кейін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 инъекцияларға арналған ұнтақ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инъекцияларға арналған ұнтақ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 инъекцияларға арналған ұнтақ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беталактамды антибиотикпен бірге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Гентамицин, инъекцияға арналған ерітінді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J01GB03</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 00-J06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жолдарының көптеген жəне орналасу орны анықталмаған жіті инфекциялары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тік ішекті суппозиторий, ішуге арналған ерітінді, ішуге арналған суспензия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 J 13-J16 J18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таблетка, ішке қабылдау үшін суспензия дайындауға арналған ұнтақ, капсула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 таблетка, ішке қабылдау үшін суспензия дайындауға арналған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тік ішекті суппозитория, ішуге арналған ерітінді, ішуге арналған суспензия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 20- J22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тыныс жолдарының респираторлық анықталмаған жіті инфекциясы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тік ішекті суппозиторий, ішуге арналған ерітінді, ішуге арналған суспензия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инфекция қосылған кезде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таблетка, ішке қабылдау үшін суспензия дайындауға арналған ұнтақ, капсула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 таблетка, ішке қабылдау үшін суспензия дайындауға арналған ұнтақ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обструкциясы кезінде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 ингаляцияларға арналған аэрозоль, небулайзерге арналған ерітінді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R03AC02</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 J35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Бадамшалар мен аденоидтардың синуситі/ аурулары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 таблетка, ішке қабылдау үшін суспензия дайындауға арналған ұнтақ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 таблетка, ішке қабылдау үшін суспензия дайындауға арналған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Вазомоторлық және аллергиялық ринит</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 таблетка, ішуге арналған ерітінді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Лоратадин, таблетка, шәрбат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Беклометазон, мөлшерленген назальды спрей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R01AD01</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Гастроэзофагеальды рефлюкс ауруы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Ранитидин,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 капсула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 капсула,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 таблетка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Гастрит және дуоденит</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Ранитидин,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 капсула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 капсула,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Бактерияға қарсы препараттар H.​Pylorі анықтаған кезде тағайындалады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таблетка, ішке қабылдау үшін суспензия дайындауға арналған ұнтақ, капсула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 пен тік ішек аймағының сызаты мен жыланкөзі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 тік ішекті суппозиториялар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 шәрбат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 таблетка, ішке қабылдау үшін суспензия дайындауға арналған түйіршіктер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K58, K59.0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Тітіркенген ішек синдромы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Силиконы, ішке қабылдауға арналған ерітінді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Лоперамид, капсула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A07DA03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 шәрбат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қатқан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 тік ішекті суппозиториялар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 шәрбат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қызметінің басқа айдарларда жіктелмеген жеткіліксіздігі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 шәрбат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Целиакия</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Эргокальциферол, тамшылар, ішке қабылдауға арналған май ерітіндісі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және сезімсіз жүру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панкреатит</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Қабыну барысында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 капсула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w:t>
            </w:r>
          </w:p>
          <w:p>
            <w:pPr>
              <w:spacing w:after="20"/>
              <w:ind w:left="20"/>
              <w:jc w:val="both"/>
            </w:pPr>
            <w:r>
              <w:rPr>
                <w:rFonts w:ascii="Times New Roman"/>
                <w:b w:val="false"/>
                <w:i w:val="false"/>
                <w:color w:val="000000"/>
                <w:sz w:val="20"/>
              </w:rPr>
              <w:t>
ферменттер (липаза, протеаза және т.б.), капсула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 инъекциялар үшін суспензия дайындауға арналған микросфералар, теріасты инфекцияларға арналған ерітінді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тік ішекті суппозитория, ішуге арналған ерітінді, ішуге арналған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K81, K83.0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Холецистит/ Холангит</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Қабыну барысында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 қышқылы, капсула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таблетка, ішке қабылдау үшін суспензия дайындауға арналған ұнтақ, капсула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 таблетка, ішке қабылдау үшін суспензия дайындауға арналған түйіршіктер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Өт-тас ауруы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тұрған балалар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теріс холестерин тастары болған кезде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 қышқылы, капсула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қан ұю ағзаларының аурулары және иммундық механизмді тартатын жекелеген бұзылулар</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тапшылықты анемия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18 жасқа дейінгі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ІІІ дәрежелі темір тапшылығы анемиясының анықталған диагнозы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сульфаты, аскорбин қышқылы бар бір компонентті/біріктірілген, таблетка, капсула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B03AA07/ B03AЕ10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12 жасқа дейінгі балалар</w:t>
            </w: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сульфаты, таблетка/ капсула/тамшылар/ ішке қабылдауға арналған ерітінді/ шәрбат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B03AA07</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D55-64.9 D 69 (исключая D56, D57, D59.5, D61, D69.3, D76.0)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Гематологиялық аурулар (кейбір қан ауруларын есепке алмағанда, сонын ішінде апластикалық анемия, иммундық тромбоцитопениялар)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анықталған кезінде барлық сатылары мен ауырлық дәрежесі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Элтромбопаг,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зета, инъекцияға арналған ерітінді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бета, инъекцияға арналған ерітінді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альфа, инъекцияға арналған ерітінді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 капсула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жүйе аурулары, тамақтанудың бұзылуы және зат алмасуының бұзылуы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 (E23.0 қоспағанда), Q96.9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гипофункциясы мен басқа бұзылулары, Тернер Синдромы нақтыланбаған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зерттеулермен анықталған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 инъекцияға арналған ерітінді дайындау үшін лиофилизацияланған ұнтақ, инъекцияға арналған ерітінді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Мешел</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жасқа дейінгі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Күзгі-қысқы мезгілдегі профилактика, ауырлық дәрежесі мен сатысына тәуелсіз емдеу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Эргокальциферол, тамшылар, ішке қабылдауға арналған май ерітіндісі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Колекальциферол, тамшылар, ішке қабылдауға арналған ерітінді, ішуге арналған тамшылар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A11CC05</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сақинасы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тік ішекті суппозитория, ішуге арналған ерітінді, ішуге арналған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ауруы ұстаған кезде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Суматриптан,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N02CC01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Үшкіл нервінің зақымданулары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Окскарбазепин,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N03AF02</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 A09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 түріндегі гастроэнтерит және колит</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 глюкоза, натрий хлориді, калий хлориді, натрий цитраты, ұнтақ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A07CA</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тік ішекті суппозитория, ішуге арналған ерітінді, ішуге арналған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Құсу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 инъекцияға арналған ерітінді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этиология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Тілме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таблетка, ішке қабылдау үшін суспензия дайындауға арналған ұнтақ, капсула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Жəншау</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таблетка, ішке қабылдау үшін суспензия дайындауға арналған ұнтақ, капсула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тік ішекті суппозитория, ішуге арналған ерітінді, ішуге арналған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 шешек</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тік ішекті суппозитория, ішуге арналған ерітінді, ішуге арналған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Цитомегаловирустық ауру</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тік ішекті суппозитория, ішуге арналған ерітінді, ішуге арналған суспензия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тік ішекті суппозитория, ішуге арналған ерітінді, ішуге арналған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Сульфаметоксазол және Триметоприм, таблетка,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 B02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Герпес вирусы тудыратын жұқпалар/ Белдеу теміреткі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крем, жақпа май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тік ішекті суппозитория, ішуге арналған ерітінді, ішуге арналған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Протозойлы аурулар</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 A07.1 A59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Амебиаз</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Асқынусыз жеңіл, орташа ауыр ағымда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 таблетка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Лямблиоз</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Трихомониаз</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Гельминтоздар</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B77 B80 B76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Аскаридоз Энтеробиоз Анкилостомидоз</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Мебендазол,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Левамизол,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P02CE01</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Паразитарлық аурулар</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Қышыма қотыр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Перметрин, жақпа май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P03AC04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Бензилбензоат, жақпа май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P03AX01</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Зең инфекциялары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B35-B49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Микоздар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 жақпа май, крем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 крем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 капсула, таблетка, шәрбат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 жергілікті қолдануға арналған суспензия дайындауға арналған түйіршіктер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D01AA01</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органдарының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 H10 H11 H13.2 H16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ағзаларының қабыну ауруы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 көз тамшылары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 көз тамшылары, көзге арналған жақпамай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көзге арналған жақпамай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S01AD03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Ганцикловир, көз гелі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S01AD09</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Иридоциклит</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 көз тамшылары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көз тамшылары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S01BA01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H40-H42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Ацетазоламид,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 көз тамшылары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Латанопрост, көз тамшылары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S01EE01</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ағзаларының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H60 H62.1 H65 -H67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ағзаларының қабыну ауруы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 таблеткалар, суспензия дайындауға және ішке қабылдауға арналған ұнтақ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ішке қабылдауға арналған суспензияны дайындауға арналған ұнтақ, таблетка, капсула, ішке қабылдауға арналған суспензияны дайындауға арналған түйіршіктер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тік ішекті суппозитория, ішуге арналған ерітінді, ішуге арналған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тері асты шелмайының аурулар</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L20-L30, L42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Дерматиттер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 крем, жақпа май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 крем, жақпа май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Лоратадин, таблетка, шәрбат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R06AX13</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 таблетка, ішуге арналған ерітінді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L50-L54, L56.3 T78.3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Есекжем және қызару, Ангионевроздық ісіну</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R06AC03</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 таблетка, ішуге арналған ерітінді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Лоратадин, таблетка, сироп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R06AX13</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L00-L08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тері асты шелмайының жұқпалары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 таблеткалар, ішуге арналған суспензия дайындауға арналған ұнтақ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 таблеткалар, ішуге арналған суспензия дайындауға арналған түйіршіктер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ішке қабылдауға арналған суспензияны дайындауға арналған ұнтақ, таблетка, капсула, ішке қабылдауға арналған суспензияны дайындауға арналған түйіршіктер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 таблетка, ректальді суппозиторий, ішуге арналған ерітінді, ішуге арналған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 жақпа май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D07AA02</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 жақпа май, крем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 жақпа май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таблеткалар, инъекцияға арналған ерітінді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Метотрексаттың тиімсіздігі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Этанерцепт, инъекцияға арналған ерітінді, инъекцияға арналған ерітінді дайындауға арналған лиофилизирленген ұнтақ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 инъекцияға арналған ерітінді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L04AB04</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L63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Ұяшықтанған алопеция</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 крем, мазь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 крем, мазь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42</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L70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Безеулер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Изотретиноин и Эритромицин, мазь/ гель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D10AD54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Изотретиноин, капсула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D10BA01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J01FA01</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 ағзаларының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 N11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 созылмалы тубулоинтерстициальді нефрит</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балалари</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Бактериалды сезімталдығын анықтағаннан кейін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 таблеткалар, ішуге арналған суспензия дайындауға арналған ұнтақ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 таблеткалар, ішуге арналған суспензия дайындауға арналған түйіршіктер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 ішке қабылдауға арналған суспензия, капсулалар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Сульфаметоксазол және Триметоприм, таблеткалар ішуге арналған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N30 N34 N39.0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шығару жолдарының жұқпасы Цистит Уретрит және уретралық синдром</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Бактериалды сезімталдығын анықтағаннан кейін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 таблеткалар, ішуге арналған суспензия дайындауға арналған ұнтақ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Сульфаметоксазол және Триметоприм, таблеткалар ішуге арналған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Нитрофурантоин,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J01XE01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N70-N74, N76 A54, A56, A74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ағзаларының жұқпалары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орташа ауырлық дәрежесі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 капсула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клавулан қышқылы, таблеткалар, ішуге арналған суспензия дайындауға арналған ұнтақ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ішке қабылдауға арналған суспензияны дайындауға арналған ұнтақ, таблетка, капсула, ішке қабылдауға арналған суспензияны дайындауға арналған түйіршіктер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 капсула, таблетка, сироп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жүйесінің және дәнекер тіннің аурулары</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артропатия</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 капсула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 суспензия дайындауға арналған ұнтақ ішке қабылдауға арналған таблеткалар, капсулалар, ішуге арналған суспензия дайындауға арналған түйіршіктер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 таблетка, суспензия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М07.3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Псориаздық артропатиялар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 тұрған балалар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таблеткалар, инъекцияға арналған ерітінді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Этанерцепт, инъекцияға арналған ерітінді, инъекцияға арналған ерітінді дайындауға арналған лиофилизирленген ұнтақ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L04AB01</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М30, М31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полиартерит пен сол тектес жағдайлар; Басқа өлі еттендіруші васкулопатиялар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байқаудағы барлық санаттар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Ауырлықтың барлық сатылары мен дәрежелері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 таблеткалар, көктамыр ішіне және бұлшықет ішіне енгізу үшін ерітінді дайындауға арналған лиофилизат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таблетка, раствор для инъекций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 капсула, таблетка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Этанерцепт, инъекцияға арналған ерітінді, инъекцияға арналған ерітінді дайындауға арналған лиофилизирленген ұнтақ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 капсула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жергілікті бюджет қаражаты есебінен</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бұрын помпалық терапияны алған 18 жасқа дейінгі балалар үшін бір өндірушінің шығын материалдары</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 -10-оныншы қайта қараудағы аурулардың халықаралық жіктеуіші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АТХ-анатомиялық-терапиялық-химиялық</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ФК-функционалды клас</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ЖРВИ-жіті респираторлық вирустық инфекция</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ЖПД-жалпы практика дәрігері</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АИТВ-адамның иммунитет тапшылығының вирусы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5 тамыздағы</w:t>
            </w:r>
            <w:r>
              <w:br/>
            </w:r>
            <w:r>
              <w:rPr>
                <w:rFonts w:ascii="Times New Roman"/>
                <w:b w:val="false"/>
                <w:i w:val="false"/>
                <w:color w:val="000000"/>
                <w:sz w:val="20"/>
              </w:rPr>
              <w:t xml:space="preserve">№ ҚР ДСМ – 75 Бұйрығына </w:t>
            </w:r>
            <w:r>
              <w:br/>
            </w:r>
            <w:r>
              <w:rPr>
                <w:rFonts w:ascii="Times New Roman"/>
                <w:b w:val="false"/>
                <w:i w:val="false"/>
                <w:color w:val="000000"/>
                <w:sz w:val="20"/>
              </w:rPr>
              <w:t>2-қосымша</w:t>
            </w:r>
          </w:p>
        </w:tc>
      </w:tr>
    </w:tbl>
    <w:bookmarkStart w:name="z13" w:id="10"/>
    <w:p>
      <w:pPr>
        <w:spacing w:after="0"/>
        <w:ind w:left="0"/>
        <w:jc w:val="left"/>
      </w:pPr>
      <w:r>
        <w:rPr>
          <w:rFonts w:ascii="Times New Roman"/>
          <w:b/>
          <w:i w:val="false"/>
          <w:color w:val="000000"/>
        </w:rPr>
        <w:t xml:space="preserve"> Қазақстан Республикасы Денсаулық сақтау министрлігінің күші жойылған кейбір бұйрықтарының тізбесі</w:t>
      </w:r>
    </w:p>
    <w:bookmarkEnd w:id="10"/>
    <w:bookmarkStart w:name="z14" w:id="11"/>
    <w:p>
      <w:pPr>
        <w:spacing w:after="0"/>
        <w:ind w:left="0"/>
        <w:jc w:val="both"/>
      </w:pPr>
      <w:r>
        <w:rPr>
          <w:rFonts w:ascii="Times New Roman"/>
          <w:b w:val="false"/>
          <w:i w:val="false"/>
          <w:color w:val="000000"/>
          <w:sz w:val="28"/>
        </w:rPr>
        <w:t xml:space="preserve">
      1. "Тегін медициналық көмектің кепілдік берілген көлемі шеңберінде және міндетті әлеуметтік медициналық сақтандыру жүйесінде азаматтарды, оның ішінде белгілі бір аурулары (жай-күйлері) бар азаматтардың жекелеген санаттарын амбулаториялық деңгейде тегін немесе жеңілдікпен берілетін дәрілік заттармен, медициналық мақсаттағы бұйымдармен және мамандандыралған емдік өнімдермен қамтамасыз етуге арналған дәрілік заттардың және медициналық мақсаттағы бұйымдардың тізбесін бекіту туралы" Қазақстан Республикасы Денсаулық сақтау министрінің 2017 жылғы 29 тамыздағы № 666 </w:t>
      </w:r>
      <w:r>
        <w:rPr>
          <w:rFonts w:ascii="Times New Roman"/>
          <w:b w:val="false"/>
          <w:i w:val="false"/>
          <w:color w:val="000000"/>
          <w:sz w:val="28"/>
        </w:rPr>
        <w:t>бұйрығы</w:t>
      </w:r>
      <w:r>
        <w:rPr>
          <w:rFonts w:ascii="Times New Roman"/>
          <w:b w:val="false"/>
          <w:i w:val="false"/>
          <w:color w:val="000000"/>
          <w:sz w:val="28"/>
        </w:rPr>
        <w:t xml:space="preserve"> (Нормативтік актілерді мемлекеттік тіркеу тізілімінде № 15724);</w:t>
      </w:r>
    </w:p>
    <w:bookmarkEnd w:id="11"/>
    <w:bookmarkStart w:name="z15" w:id="12"/>
    <w:p>
      <w:pPr>
        <w:spacing w:after="0"/>
        <w:ind w:left="0"/>
        <w:jc w:val="both"/>
      </w:pPr>
      <w:r>
        <w:rPr>
          <w:rFonts w:ascii="Times New Roman"/>
          <w:b w:val="false"/>
          <w:i w:val="false"/>
          <w:color w:val="000000"/>
          <w:sz w:val="28"/>
        </w:rPr>
        <w:t xml:space="preserve">
      2. "Тегін медициналық көмектің кепілдік берілген көлемі шеңберінде және міндетті әлеуметтік медициналық сақтандыру жүйесінде азаматтарды, оның ішінде белгілі бір аурулары (жай-күйлері) бар азаматтардың жекелеген санаттарын амбулаториялық деңгейде тегін немесе жеңілдікпен берілетін дәрілік заттармен, медициналық мақсаттағы бұйымдармен және мамандандыралған емдік өнімдермен қамтамасыз етуге арналған дәрілік заттардың және медициналық мақсаттағы бұйымдардың тізбесін бекіту туралы" Қазақстан Республикасы Денсаулық сақтау министрінің 2017 жылғы 29 тамыздағы № 666 бұйрығына өзгерістер енгізу туралы" Қазақстан Республикасы Денсаулық сақтау және әлеуметтік даму министрінің 2015 жылғы 30 қыркүйектегі № 766 бұйрығына өзгерістер енгізу туралы" Қазақстан Республикасы Денсаулық сақтау министрінің 2018 жылғы 14 наурыздағы № 105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16618);</w:t>
      </w:r>
    </w:p>
    <w:bookmarkEnd w:id="12"/>
    <w:bookmarkStart w:name="z16" w:id="13"/>
    <w:p>
      <w:pPr>
        <w:spacing w:after="0"/>
        <w:ind w:left="0"/>
        <w:jc w:val="both"/>
      </w:pPr>
      <w:r>
        <w:rPr>
          <w:rFonts w:ascii="Times New Roman"/>
          <w:b w:val="false"/>
          <w:i w:val="false"/>
          <w:color w:val="000000"/>
          <w:sz w:val="28"/>
        </w:rPr>
        <w:t xml:space="preserve">
      3. "Тегін медициналық көмектің кепілдік берілген көлемі шеңберінде, оның ішінде белгілі бір аурулары (жай-күйлері) бар азаматтардың жекелеген санаттарын амбулаториялық деңгейде тегін және (немесе) жеңілдікпен берілетін дәрілік заттармен және мамандандырылған емдік өнімдермен қамтамасыз етуге арналған дәрілік заттардың және медициналық мақсаттағы бұйымдардың тізбесін бекіту туралы" Қазақстан Республикасы Денсаулық сақтау министрінің 2017 жылғы 29 тамыздағы № 666 бұйрығына өзгерістер енгізу туралы" Қазақстан Республикасы Денсаулық сақтау министрінің 2019 жылғы 14 мамырдағы № ҚР ДСМ-76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18678);</w:t>
      </w:r>
    </w:p>
    <w:bookmarkEnd w:id="13"/>
    <w:bookmarkStart w:name="z17" w:id="14"/>
    <w:p>
      <w:pPr>
        <w:spacing w:after="0"/>
        <w:ind w:left="0"/>
        <w:jc w:val="both"/>
      </w:pPr>
      <w:r>
        <w:rPr>
          <w:rFonts w:ascii="Times New Roman"/>
          <w:b w:val="false"/>
          <w:i w:val="false"/>
          <w:color w:val="000000"/>
          <w:sz w:val="28"/>
        </w:rPr>
        <w:t xml:space="preserve">
      4. "Тегін медициналық көмектің кепілдік берілген көлемі шеңберінде, дәрілік заттармен және медициналық бұйымдармен қамтамасыз етілуге, оның ішінде белгілі бір аурулары (жай-күйлері) бар азаматтардың жекелеген санаттарын, амбулаториялық деңгейде тегін және (немесе) жеңілдікпен берілетін дәрілік заттармен және медициналық бұйымдардың тізбесін бекіту туралы" Қазақстан Республикасы Денсаулық сақтау министрінің 2017 жылғы 29 тамыздағы № 666 бұйрығына өзгерістер енгізу туралы" Қазақстан Республикасы Денсаулық сақтау министрінің 2020 жылғы 9 қаңтардағы № ҚР ДСМ-1/2020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19852);</w:t>
      </w:r>
    </w:p>
    <w:bookmarkEnd w:id="14"/>
    <w:bookmarkStart w:name="z18" w:id="15"/>
    <w:p>
      <w:pPr>
        <w:spacing w:after="0"/>
        <w:ind w:left="0"/>
        <w:jc w:val="both"/>
      </w:pPr>
      <w:r>
        <w:rPr>
          <w:rFonts w:ascii="Times New Roman"/>
          <w:b w:val="false"/>
          <w:i w:val="false"/>
          <w:color w:val="000000"/>
          <w:sz w:val="28"/>
        </w:rPr>
        <w:t xml:space="preserve">
      5. "Тегін медициналық көмектің кепілдік берілген көлемі шеңберінде және міндетті әлеуметтік медициналық сақтандыру жүйесінде дәрілік заттармен және медициналық бұйымдармен қамтамасыз етілуге, оның ішінде белгілі бір аурулары (жай-күйі) бар азаматтардың жекелеген санаттарын, амбулаториялық деңгейде тегін және (немесе) жеңілдікпен берілетін дәрілік заттардың, медициналық бұйымдардың және мамандандырылған емдік өнімдердің тізбесін бекіту туралы" Қазақстан Республикасы Денсаулық сақтау министрінің 2017 жылғы 29 тамыздағы № 666 бұйрығына өзгеріс пен толықтыру енгізу туралы" Қазақстан Республикасы Денсаулық сақтау министрінің 2020 жылғы 28 шілдедегі № ҚР ДСМ-88/2020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21021).</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