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299c4" w14:textId="be299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Амбулаториялық жағдайлардағы мамандандырылған медициналық көмек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27 сәуірдегі № ҚР ДСМ-37 бұйрығы. Қазақстан Республикасының Әділет министрлігінде 2022 жылғы 29 сәуірде № 27833 болып тіркелді</w:t>
      </w:r>
    </w:p>
    <w:p>
      <w:pPr>
        <w:spacing w:after="0"/>
        <w:ind w:left="0"/>
        <w:jc w:val="both"/>
      </w:pPr>
      <w:r>
        <w:rPr>
          <w:rFonts w:ascii="Times New Roman"/>
          <w:b w:val="false"/>
          <w:i w:val="false"/>
          <w:color w:val="000000"/>
          <w:sz w:val="28"/>
        </w:rPr>
        <w:t xml:space="preserve">
      Қазақстан Республикасы Үкіметінің 2017 жылғы 17 ақпандағы № 71 қаулысымен бекітілген Қазақстан Республикасы Денсаулық сақтау министрлігі туралы ереженің 16-тармағының </w:t>
      </w:r>
      <w:r>
        <w:rPr>
          <w:rFonts w:ascii="Times New Roman"/>
          <w:b w:val="false"/>
          <w:i w:val="false"/>
          <w:color w:val="000000"/>
          <w:sz w:val="28"/>
        </w:rPr>
        <w:t>45) тармақшасына</w:t>
      </w:r>
      <w:r>
        <w:rPr>
          <w:rFonts w:ascii="Times New Roman"/>
          <w:b w:val="false"/>
          <w:i w:val="false"/>
          <w:color w:val="000000"/>
          <w:sz w:val="28"/>
        </w:rPr>
        <w:t xml:space="preserve"> сәйкес БҰЙЫРАМЫН: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Амбулаториялық жағдайлардағы мамандандырылған медициналық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жарияланған күнінен кейін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1) және 2) тармақшаларда көзделген іс-шаралардың орындалуы туралы мәліметтерді ұсынуды қамтамасыз етсін.</w:t>
      </w:r>
    </w:p>
    <w:bookmarkStart w:name="z3"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
    <w:bookmarkStart w:name="z4"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27 сәуірдегі</w:t>
            </w:r>
            <w:r>
              <w:br/>
            </w:r>
            <w:r>
              <w:rPr>
                <w:rFonts w:ascii="Times New Roman"/>
                <w:b w:val="false"/>
                <w:i w:val="false"/>
                <w:color w:val="000000"/>
                <w:sz w:val="20"/>
              </w:rPr>
              <w:t>№ ҚР ДСМ-37 бұйрығына</w:t>
            </w:r>
            <w:r>
              <w:br/>
            </w:r>
            <w:r>
              <w:rPr>
                <w:rFonts w:ascii="Times New Roman"/>
                <w:b w:val="false"/>
                <w:i w:val="false"/>
                <w:color w:val="000000"/>
                <w:sz w:val="20"/>
              </w:rPr>
              <w:t>қосымша</w:t>
            </w:r>
          </w:p>
        </w:tc>
      </w:tr>
    </w:tbl>
    <w:bookmarkStart w:name="z6" w:id="3"/>
    <w:p>
      <w:pPr>
        <w:spacing w:after="0"/>
        <w:ind w:left="0"/>
        <w:jc w:val="left"/>
      </w:pPr>
      <w:r>
        <w:rPr>
          <w:rFonts w:ascii="Times New Roman"/>
          <w:b/>
          <w:i w:val="false"/>
          <w:color w:val="000000"/>
        </w:rPr>
        <w:t xml:space="preserve"> Амбулаториялық жағдайларда мамандандырылған медициналық көмек көрсету қағидалары</w:t>
      </w:r>
    </w:p>
    <w:bookmarkEnd w:id="3"/>
    <w:bookmarkStart w:name="z7"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Амбулаториялық жағдайларда мамандандырылған медициналық көмек көрсету қағидалары (бұдан әрі - Қағидалар) Қазақстан Республикасы Үкіметінің 2017 жылғы 17 ақпандағы № 71 қаулысымен бекітілген Қазақстан Республикасы Денсаулық сақтау министрлігі туралы ереже 16-тармағының </w:t>
      </w:r>
      <w:r>
        <w:rPr>
          <w:rFonts w:ascii="Times New Roman"/>
          <w:b w:val="false"/>
          <w:i w:val="false"/>
          <w:color w:val="000000"/>
          <w:sz w:val="28"/>
        </w:rPr>
        <w:t>45) тармақшасына</w:t>
      </w:r>
      <w:r>
        <w:rPr>
          <w:rFonts w:ascii="Times New Roman"/>
          <w:b w:val="false"/>
          <w:i w:val="false"/>
          <w:color w:val="000000"/>
          <w:sz w:val="28"/>
        </w:rPr>
        <w:t xml:space="preserve"> сәйкес әзірленді және амбулаториялық жағдайларда мамандандырылған медициналық көмек көрсету тәртібін айқындайды.</w:t>
      </w:r>
    </w:p>
    <w:bookmarkStart w:name="z9" w:id="5"/>
    <w:p>
      <w:pPr>
        <w:spacing w:after="0"/>
        <w:ind w:left="0"/>
        <w:jc w:val="both"/>
      </w:pPr>
      <w:r>
        <w:rPr>
          <w:rFonts w:ascii="Times New Roman"/>
          <w:b w:val="false"/>
          <w:i w:val="false"/>
          <w:color w:val="000000"/>
          <w:sz w:val="28"/>
        </w:rPr>
        <w:t>
      2. Осы Қағидаларда пайдаланылатын негізгі ұғымдар:</w:t>
      </w:r>
    </w:p>
    <w:bookmarkEnd w:id="5"/>
    <w:p>
      <w:pPr>
        <w:spacing w:after="0"/>
        <w:ind w:left="0"/>
        <w:jc w:val="both"/>
      </w:pPr>
      <w:r>
        <w:rPr>
          <w:rFonts w:ascii="Times New Roman"/>
          <w:b w:val="false"/>
          <w:i w:val="false"/>
          <w:color w:val="000000"/>
          <w:sz w:val="28"/>
        </w:rPr>
        <w:t>
      1) бейінді маман – жоғары медициналық білімі, денсаулық сақтау саласында сертификаты бар медицина қызметкері;</w:t>
      </w:r>
    </w:p>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3)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p>
      <w:pPr>
        <w:spacing w:after="0"/>
        <w:ind w:left="0"/>
        <w:jc w:val="both"/>
      </w:pPr>
      <w:r>
        <w:rPr>
          <w:rFonts w:ascii="Times New Roman"/>
          <w:b w:val="false"/>
          <w:i w:val="false"/>
          <w:color w:val="000000"/>
          <w:sz w:val="28"/>
        </w:rPr>
        <w:t>
      4) медициналық-санитариялық алғашқы көмек (бұдан әрі – МСАК) - адам, отбасы және қоғам деңгейінде көрсетілетін, аурулар мен жай-күйлердің профилактикасын, диагностикасын, оларды емдеуді қамтитын халықтың мұқтажына бағдарланған медициналық көмекке алғашқы қол жеткізу орны;</w:t>
      </w:r>
    </w:p>
    <w:p>
      <w:pPr>
        <w:spacing w:after="0"/>
        <w:ind w:left="0"/>
        <w:jc w:val="both"/>
      </w:pPr>
      <w:r>
        <w:rPr>
          <w:rFonts w:ascii="Times New Roman"/>
          <w:b w:val="false"/>
          <w:i w:val="false"/>
          <w:color w:val="000000"/>
          <w:sz w:val="28"/>
        </w:rPr>
        <w:t>
      5) міндетті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p>
      <w:pPr>
        <w:spacing w:after="0"/>
        <w:ind w:left="0"/>
        <w:jc w:val="both"/>
      </w:pPr>
      <w:r>
        <w:rPr>
          <w:rFonts w:ascii="Times New Roman"/>
          <w:b w:val="false"/>
          <w:i w:val="false"/>
          <w:color w:val="000000"/>
          <w:sz w:val="28"/>
        </w:rPr>
        <w:t>
      6) тегін медициналық көмектің кепілдік берілген көлемі (бұдан әрі – ТМККК) – бюджет қаражаты есебінен ұсынылатын медициналық көмек көлемі;</w:t>
      </w:r>
    </w:p>
    <w:p>
      <w:pPr>
        <w:spacing w:after="0"/>
        <w:ind w:left="0"/>
        <w:jc w:val="both"/>
      </w:pPr>
      <w:r>
        <w:rPr>
          <w:rFonts w:ascii="Times New Roman"/>
          <w:b w:val="false"/>
          <w:i w:val="false"/>
          <w:color w:val="000000"/>
          <w:sz w:val="28"/>
        </w:rPr>
        <w:t>
      7) медициналық ақпараттық жүйе - денсаулық сақтау субъектілерінің процестерін электрондық форматта жүргізуді қамтамасыз ететін ақпараттық жүйе.</w:t>
      </w:r>
    </w:p>
    <w:bookmarkStart w:name="z10" w:id="6"/>
    <w:p>
      <w:pPr>
        <w:spacing w:after="0"/>
        <w:ind w:left="0"/>
        <w:jc w:val="both"/>
      </w:pPr>
      <w:r>
        <w:rPr>
          <w:rFonts w:ascii="Times New Roman"/>
          <w:b w:val="false"/>
          <w:i w:val="false"/>
          <w:color w:val="000000"/>
          <w:sz w:val="28"/>
        </w:rPr>
        <w:t>
      3. Амбулаториялық жағдайдағы кеңес-диагностикалық көмек түріндегі (бұдан әрі – КДК) мамандандырылған медициналық көмекті диагностиканың, емдеудің, медициналық оңалтудың арнайы әдістерін талап ететін аурулар кезінде бейінді мамандар көрсетеді, оның ішінде:</w:t>
      </w:r>
    </w:p>
    <w:bookmarkEnd w:id="6"/>
    <w:p>
      <w:pPr>
        <w:spacing w:after="0"/>
        <w:ind w:left="0"/>
        <w:jc w:val="both"/>
      </w:pPr>
      <w:r>
        <w:rPr>
          <w:rFonts w:ascii="Times New Roman"/>
          <w:b w:val="false"/>
          <w:i w:val="false"/>
          <w:color w:val="000000"/>
          <w:sz w:val="28"/>
        </w:rPr>
        <w:t>
      шығу орны бойынша, оның ішінде үйде;</w:t>
      </w:r>
    </w:p>
    <w:p>
      <w:pPr>
        <w:spacing w:after="0"/>
        <w:ind w:left="0"/>
        <w:jc w:val="both"/>
      </w:pPr>
      <w:r>
        <w:rPr>
          <w:rFonts w:ascii="Times New Roman"/>
          <w:b w:val="false"/>
          <w:i w:val="false"/>
          <w:color w:val="000000"/>
          <w:sz w:val="28"/>
        </w:rPr>
        <w:t>
      жылжымалы медициналық кешендерде, медициналық пойыздарда;</w:t>
      </w:r>
    </w:p>
    <w:p>
      <w:pPr>
        <w:spacing w:after="0"/>
        <w:ind w:left="0"/>
        <w:jc w:val="both"/>
      </w:pPr>
      <w:r>
        <w:rPr>
          <w:rFonts w:ascii="Times New Roman"/>
          <w:b w:val="false"/>
          <w:i w:val="false"/>
          <w:color w:val="000000"/>
          <w:sz w:val="28"/>
        </w:rPr>
        <w:t>
      білім беру ұйымдарында;</w:t>
      </w:r>
    </w:p>
    <w:p>
      <w:pPr>
        <w:spacing w:after="0"/>
        <w:ind w:left="0"/>
        <w:jc w:val="both"/>
      </w:pPr>
      <w:r>
        <w:rPr>
          <w:rFonts w:ascii="Times New Roman"/>
          <w:b w:val="false"/>
          <w:i w:val="false"/>
          <w:color w:val="000000"/>
          <w:sz w:val="28"/>
        </w:rPr>
        <w:t>
      қашықтықтан медициналық қызмет көрсету құралдарын пайдалана отырып.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Амбулаториялық жағдайларда КДК түріндегі мамандандырылған медициналық көмекті "Рұқсаттар және хабарламалар туралы" 2014 жылғы 16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алынған, көрсетілетін қызмет түріне мемлекеттік лицензиясы бар денсаулық сақтау субъектілері көрсетеді:</w:t>
      </w:r>
    </w:p>
    <w:p>
      <w:pPr>
        <w:spacing w:after="0"/>
        <w:ind w:left="0"/>
        <w:jc w:val="both"/>
      </w:pPr>
      <w:r>
        <w:rPr>
          <w:rFonts w:ascii="Times New Roman"/>
          <w:b w:val="false"/>
          <w:i w:val="false"/>
          <w:color w:val="000000"/>
          <w:sz w:val="28"/>
        </w:rPr>
        <w:t>
      1) ТМККК шеңберінде;</w:t>
      </w:r>
    </w:p>
    <w:p>
      <w:pPr>
        <w:spacing w:after="0"/>
        <w:ind w:left="0"/>
        <w:jc w:val="both"/>
      </w:pPr>
      <w:r>
        <w:rPr>
          <w:rFonts w:ascii="Times New Roman"/>
          <w:b w:val="false"/>
          <w:i w:val="false"/>
          <w:color w:val="000000"/>
          <w:sz w:val="28"/>
        </w:rPr>
        <w:t>
      2) МӘМС жүйесінде;</w:t>
      </w:r>
    </w:p>
    <w:p>
      <w:pPr>
        <w:spacing w:after="0"/>
        <w:ind w:left="0"/>
        <w:jc w:val="both"/>
      </w:pPr>
      <w:r>
        <w:rPr>
          <w:rFonts w:ascii="Times New Roman"/>
          <w:b w:val="false"/>
          <w:i w:val="false"/>
          <w:color w:val="000000"/>
          <w:sz w:val="28"/>
        </w:rPr>
        <w:t xml:space="preserve">
      3) "Денсаулық сақтау субъектілерінің ақылы қызметтер көрсету қағидаларына және ақылы медициналық қызметтер (көмек) көрсету жөніндегі шарттың үлгісін бекіту туралы" Қазақстан Республикасы Денсаулық сақтау министрінің 2020 жылғы 29 қазандағы бекітілген № ҚР ДСМ-170/2020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21559 болып тіркелген) бекітілген нысанға сәйкес ақылы негізде жүзеге асырылады;</w:t>
      </w:r>
    </w:p>
    <w:p>
      <w:pPr>
        <w:spacing w:after="0"/>
        <w:ind w:left="0"/>
        <w:jc w:val="both"/>
      </w:pPr>
      <w:r>
        <w:rPr>
          <w:rFonts w:ascii="Times New Roman"/>
          <w:b w:val="false"/>
          <w:i w:val="false"/>
          <w:color w:val="000000"/>
          <w:sz w:val="28"/>
        </w:rPr>
        <w:t xml:space="preserve">
      4)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медициналық сақтандыру (бұдан әрі – ЕМС) шеңберінде жүзеге асырылады;</w:t>
      </w:r>
    </w:p>
    <w:p>
      <w:pPr>
        <w:spacing w:after="0"/>
        <w:ind w:left="0"/>
        <w:jc w:val="both"/>
      </w:pPr>
      <w:r>
        <w:rPr>
          <w:rFonts w:ascii="Times New Roman"/>
          <w:b w:val="false"/>
          <w:i w:val="false"/>
          <w:color w:val="000000"/>
          <w:sz w:val="28"/>
        </w:rPr>
        <w:t>
      5) Қазақстан Республикасы Президентінің Әкімшілігімен келісу бойынша Қазақстан Республикасы Президентінің Іс Басқармасы бекіткен тізбеге сәйкес Қазақстан Республикасының мемлекеттік қызметшілері мен азаматтарының жекелеген санаттарына бюджет қаражаты есебінен беріледі.</w:t>
      </w:r>
    </w:p>
    <w:bookmarkStart w:name="z12" w:id="7"/>
    <w:p>
      <w:pPr>
        <w:spacing w:after="0"/>
        <w:ind w:left="0"/>
        <w:jc w:val="both"/>
      </w:pPr>
      <w:r>
        <w:rPr>
          <w:rFonts w:ascii="Times New Roman"/>
          <w:b w:val="false"/>
          <w:i w:val="false"/>
          <w:color w:val="000000"/>
          <w:sz w:val="28"/>
        </w:rPr>
        <w:t>
      5. ТМККК шеңберінде амбулаториялық жағдайда мамандандырылған медициналық көмекке мыналар кіреді:</w:t>
      </w:r>
    </w:p>
    <w:bookmarkEnd w:id="7"/>
    <w:p>
      <w:pPr>
        <w:spacing w:after="0"/>
        <w:ind w:left="0"/>
        <w:jc w:val="both"/>
      </w:pPr>
      <w:r>
        <w:rPr>
          <w:rFonts w:ascii="Times New Roman"/>
          <w:b w:val="false"/>
          <w:i w:val="false"/>
          <w:color w:val="000000"/>
          <w:sz w:val="28"/>
        </w:rPr>
        <w:t xml:space="preserve">
      1) "АИТВ инфекциясының профилактикасы жөніндегі іс-шараларды жүргізу қағидаларын бекіту туралы" " Қазақстан Республикасы Денсаулық сақтау министрінің 2020 жылғы 19 қазандағы № ҚР ДСМ-137/2020 </w:t>
      </w:r>
      <w:r>
        <w:rPr>
          <w:rFonts w:ascii="Times New Roman"/>
          <w:b w:val="false"/>
          <w:i w:val="false"/>
          <w:color w:val="000000"/>
          <w:sz w:val="28"/>
        </w:rPr>
        <w:t>бұйрығына</w:t>
      </w:r>
      <w:r>
        <w:rPr>
          <w:rFonts w:ascii="Times New Roman"/>
          <w:b w:val="false"/>
          <w:i w:val="false"/>
          <w:color w:val="000000"/>
          <w:sz w:val="28"/>
        </w:rPr>
        <w:t xml:space="preserve"> сәйкес АИТВ инфекциясының және Қазақстан Республикасы Денсаулық сақтау министрінің 2020 жылғы 30 қарашадағы № ҚР ДСМ-214/2020 "Туберкулез профилактикасы жөніндегі жөніндегі іс-шараларды жүргізу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туберкулездің профилактикасы және диагностикасы;</w:t>
      </w:r>
    </w:p>
    <w:p>
      <w:pPr>
        <w:spacing w:after="0"/>
        <w:ind w:left="0"/>
        <w:jc w:val="both"/>
      </w:pPr>
      <w:r>
        <w:rPr>
          <w:rFonts w:ascii="Times New Roman"/>
          <w:b w:val="false"/>
          <w:i w:val="false"/>
          <w:color w:val="000000"/>
          <w:sz w:val="28"/>
        </w:rPr>
        <w:t>
      2) жарақаттар, уланулар немесе басқа да шұғыл жағдайлар кезінде көрсетілетін, оның ішінде елдегі эпидемиологиялық жағдайдың нашарлауына алып келетін аурулар кезінде және оларға күдік туындаған жағдайларда МӘМС жүйесіндегі қызметтерді тұтынушылар болып табылмайтын адамдар үшін мобилдік бригада көрсететін қызметтер;</w:t>
      </w:r>
    </w:p>
    <w:p>
      <w:pPr>
        <w:spacing w:after="0"/>
        <w:ind w:left="0"/>
        <w:jc w:val="both"/>
      </w:pPr>
      <w:r>
        <w:rPr>
          <w:rFonts w:ascii="Times New Roman"/>
          <w:b w:val="false"/>
          <w:i w:val="false"/>
          <w:color w:val="000000"/>
          <w:sz w:val="28"/>
        </w:rPr>
        <w:t xml:space="preserve">
      3) "Әлеуметтік мәні бар аурулардың тізбесін бекіту туралы" Қазақстан Республикасы Денсаулық сақтау министрінің 2020 жылғы 23 қыркүйектегі № ҚР ДСМ-108/2020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21263 болып тіркелген) сәйкес әлеуметтік мәні бар аурулар кезінде диагностика және емдеу;</w:t>
      </w:r>
    </w:p>
    <w:p>
      <w:pPr>
        <w:spacing w:after="0"/>
        <w:ind w:left="0"/>
        <w:jc w:val="both"/>
      </w:pPr>
      <w:r>
        <w:rPr>
          <w:rFonts w:ascii="Times New Roman"/>
          <w:b w:val="false"/>
          <w:i w:val="false"/>
          <w:color w:val="000000"/>
          <w:sz w:val="28"/>
        </w:rPr>
        <w:t xml:space="preserve">
      4) "Созылмалы аурулары бар адамдарға медициналық көмек көрсетуді ұйымдастыру қағидаларын, байқау мерзімділігі мен мерзімдерін, диагностикалық зерттеулердің міндетті минимумы мен еселігін бекіту туралы" Қазақстан Республикасы Денсаулық сақтау министрінің 2020 жылғы 23 қазандағы №ҚР ДСМ-149/2020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21513 болып тіркелген) (бұдан әрі -  № ҚР ДСМ-149/2020 бұйрығы) сәйкес созылмалы аурулар кезінде диагностикалау және емдеу;</w:t>
      </w:r>
    </w:p>
    <w:bookmarkStart w:name="z13" w:id="8"/>
    <w:p>
      <w:pPr>
        <w:spacing w:after="0"/>
        <w:ind w:left="0"/>
        <w:jc w:val="both"/>
      </w:pPr>
      <w:r>
        <w:rPr>
          <w:rFonts w:ascii="Times New Roman"/>
          <w:b w:val="false"/>
          <w:i w:val="false"/>
          <w:color w:val="000000"/>
          <w:sz w:val="28"/>
        </w:rPr>
        <w:t>
      6. МӘМС жүйесінде амбулаториялық жағдайда мамандандырылған медициналық көмек мыналарды қамтиды:</w:t>
      </w:r>
    </w:p>
    <w:bookmarkEnd w:id="8"/>
    <w:p>
      <w:pPr>
        <w:spacing w:after="0"/>
        <w:ind w:left="0"/>
        <w:jc w:val="both"/>
      </w:pPr>
      <w:r>
        <w:rPr>
          <w:rFonts w:ascii="Times New Roman"/>
          <w:b w:val="false"/>
          <w:i w:val="false"/>
          <w:color w:val="000000"/>
          <w:sz w:val="28"/>
        </w:rPr>
        <w:t>
      1) "Мектепке дейінгі және мектеп жасындағы балаларды, сондай-ақ техникалық және кәсіптік, орта білімнен кейінгі және жоғары білім беретін оқушыларды қоса алғанда, халықтың нысаналы топтарына профилактикалық медициналық қарап-тексерулерді жүргізу қағидаларын, көлемі мен кезеңділігін бекіту туралы" Қазақстан Республикасы Денсаулық сақтау министрінің 2020 жылғы 15 желтоқсандағы № ҚР ДСМ-264/2020 бұйрығымен бекітілген тәртіппен және кезеңділікпен профилактикалық медициналық қарап-тексерулерді жүзеге асырады;</w:t>
      </w:r>
    </w:p>
    <w:p>
      <w:pPr>
        <w:spacing w:after="0"/>
        <w:ind w:left="0"/>
        <w:jc w:val="both"/>
      </w:pPr>
      <w:r>
        <w:rPr>
          <w:rFonts w:ascii="Times New Roman"/>
          <w:b w:val="false"/>
          <w:i w:val="false"/>
          <w:color w:val="000000"/>
          <w:sz w:val="28"/>
        </w:rPr>
        <w:t>
      2) бейінді мамандардың қабылдауы мен консультациясы, сондай-ақ елдегі эпидемиологиялық жағдайдың нашарлауына әкелетін аурулар кезінде және оларға күдік туындаған жағдайда үйдегі мобильдік бригада қызметтері;</w:t>
      </w:r>
    </w:p>
    <w:p>
      <w:pPr>
        <w:spacing w:after="0"/>
        <w:ind w:left="0"/>
        <w:jc w:val="both"/>
      </w:pPr>
      <w:r>
        <w:rPr>
          <w:rFonts w:ascii="Times New Roman"/>
          <w:b w:val="false"/>
          <w:i w:val="false"/>
          <w:color w:val="000000"/>
          <w:sz w:val="28"/>
        </w:rPr>
        <w:t xml:space="preserve">
      3) "Созылмалы аурулары бар адамдарға медициналық көмек көрсетуді ұйымдастыру қағидаларын, байқау мерзімділігі мен мерзімдерін, диагностикалық зерттеулердің міндетті минимумы мен еселігін бекіту туралы" №ҚР ДСМ-149/2020 </w:t>
      </w:r>
      <w:r>
        <w:rPr>
          <w:rFonts w:ascii="Times New Roman"/>
          <w:b w:val="false"/>
          <w:i w:val="false"/>
          <w:color w:val="000000"/>
          <w:sz w:val="28"/>
        </w:rPr>
        <w:t>бұйрығына</w:t>
      </w:r>
      <w:r>
        <w:rPr>
          <w:rFonts w:ascii="Times New Roman"/>
          <w:b w:val="false"/>
          <w:i w:val="false"/>
          <w:color w:val="000000"/>
          <w:sz w:val="28"/>
        </w:rPr>
        <w:t xml:space="preserve"> сәйкес бейінді мамандардың созылмалы аурулары бар адамдарды тәртіппен және кезеңділікпен динамикалық байқауын қамтиды;</w:t>
      </w:r>
    </w:p>
    <w:p>
      <w:pPr>
        <w:spacing w:after="0"/>
        <w:ind w:left="0"/>
        <w:jc w:val="both"/>
      </w:pPr>
      <w:r>
        <w:rPr>
          <w:rFonts w:ascii="Times New Roman"/>
          <w:b w:val="false"/>
          <w:i w:val="false"/>
          <w:color w:val="000000"/>
          <w:sz w:val="28"/>
        </w:rPr>
        <w:t>
      4) "Халықтың шұғыл және жоспарлы стоматологиялық көмек алуға жататын жекелеген санаттарының тізбесін бекіту туралы" Қазақстан Республикасы денсаулық сақтау министрінің 2020 жылғы 21 қыркүйектегі № ҚР ДСМ-106/2020 бұйрығымен бекіткен тізбе бойынша халықтың жекелеген санаттарына шұғыл және жоспарлы нысанда стоматологиялық көмек көрсету;</w:t>
      </w:r>
    </w:p>
    <w:p>
      <w:pPr>
        <w:spacing w:after="0"/>
        <w:ind w:left="0"/>
        <w:jc w:val="both"/>
      </w:pPr>
      <w:r>
        <w:rPr>
          <w:rFonts w:ascii="Times New Roman"/>
          <w:b w:val="false"/>
          <w:i w:val="false"/>
          <w:color w:val="000000"/>
          <w:sz w:val="28"/>
        </w:rPr>
        <w:t xml:space="preserve">
      5) "Амбулаториялық жағдайлардағы мамандандырылған медициналық көмекке енгізілген диагностикалық қызметтердің, оның ішінде зертханалық қызметтің тізбесін бекіту туралы" Қазақстан Республикасы Денсаулық сақтау министрінің 2020 жылғы 30 қарашадағы № ҚР ДСМ-221/2020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21703 болып тіркелген) бекітілген диагностикалық қызметтер, оның ішінде зертханалық диагностика;</w:t>
      </w:r>
    </w:p>
    <w:p>
      <w:pPr>
        <w:spacing w:after="0"/>
        <w:ind w:left="0"/>
        <w:jc w:val="both"/>
      </w:pPr>
      <w:r>
        <w:rPr>
          <w:rFonts w:ascii="Times New Roman"/>
          <w:b w:val="false"/>
          <w:i w:val="false"/>
          <w:color w:val="000000"/>
          <w:sz w:val="28"/>
        </w:rPr>
        <w:t xml:space="preserve">
      6) "Амбулаториялық жағдайлардағы мамандандырылған медициналық көмекке енгізілген емшаралар мен манипуляциялар тізбесін бекіту туралы" Қазақстан Республикасы денсаулық сақтау министрінің 2020 жылғы 19 қазандағы № ҚР ДСМ-136/2020 </w:t>
      </w:r>
      <w:r>
        <w:rPr>
          <w:rFonts w:ascii="Times New Roman"/>
          <w:b w:val="false"/>
          <w:i w:val="false"/>
          <w:color w:val="000000"/>
          <w:sz w:val="28"/>
        </w:rPr>
        <w:t>бұйрығымен</w:t>
      </w:r>
      <w:r>
        <w:rPr>
          <w:rFonts w:ascii="Times New Roman"/>
          <w:b w:val="false"/>
          <w:i w:val="false"/>
          <w:color w:val="000000"/>
          <w:sz w:val="28"/>
        </w:rPr>
        <w:t xml:space="preserve"> бекітілген рәсімдер мен манипуляциялар.</w:t>
      </w:r>
    </w:p>
    <w:bookmarkStart w:name="z14" w:id="9"/>
    <w:p>
      <w:pPr>
        <w:spacing w:after="0"/>
        <w:ind w:left="0"/>
        <w:jc w:val="both"/>
      </w:pPr>
      <w:r>
        <w:rPr>
          <w:rFonts w:ascii="Times New Roman"/>
          <w:b w:val="false"/>
          <w:i w:val="false"/>
          <w:color w:val="000000"/>
          <w:sz w:val="28"/>
        </w:rPr>
        <w:t xml:space="preserve">
      7. Келісімшарт бойынша әскери қызметшілердің отбасы мүшелеріне, арнаулы мемлекеттік және құқық қорғау органдары қызметкерлерінің отбасы мүшелеріне (оның ішінде олардың асырауындағы адамдарға), құқық қорғау органдарының зейнеткерлеріне, әскери қызметте болудың шекті жасына толғаннан кейін әскери қызметтен босатылған, денсаулық жағдайы бойынша әскери қызмет міндеттерін орындауға байланысты ауырған, сондай-ақ жиырма және одан да көп еңбек сіңірген жылдары бар адамдарға, әскери қызмет өткеру кезеңінде арнаулы мемлекеттік және құқық қорғау қорғау органдарының қызметкерлеріне, денсаулық жағдайы (қызметтік міндеттерін атқару кезінде алынған аурулар, мертігулер, мүгедектік) бойынша, сондай-ақ қызметте болудың шекті жасына толу немесе штаттарды қысқарту бойынша арнаулы мемлекеттік органдар қызметінен босатылғандарға және ТМККК шеңберінде және МӘМС жүйесінде күнтізбелік жиырма және одан да көп жыл еңбек сіңірген қызметкерлерге әскери-медициналық (медициналық) бөлімшелердің терапевт дәрігерінің немесе жалпы практикалық дәрігерінің жолдамасы бойынша жүзеге асырылады;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Ұлы Отан соғысының ардагерлеріне, басқа мемлекеттердің аумағындағы ұрыс қимылдарының ардагерлеріне, жеңілдіктер бойынша Ұлы Отан соғысының ардагерлеріне, еңбек ардагерлеріне теңестірілген ардагерлерге және басқа да адамдарға мамандандырылған медициналық көмек көрсету "Ардагерлер туралы" 2020 жылғы 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16" w:id="10"/>
    <w:p>
      <w:pPr>
        <w:spacing w:after="0"/>
        <w:ind w:left="0"/>
        <w:jc w:val="left"/>
      </w:pPr>
      <w:r>
        <w:rPr>
          <w:rFonts w:ascii="Times New Roman"/>
          <w:b/>
          <w:i w:val="false"/>
          <w:color w:val="000000"/>
        </w:rPr>
        <w:t xml:space="preserve"> 2-тарау. Амбулаториялық жағдайлардағы мамандандырылған медициналық көмек көрсету тәртібі</w:t>
      </w:r>
    </w:p>
    <w:bookmarkEnd w:id="10"/>
    <w:bookmarkStart w:name="z17" w:id="11"/>
    <w:p>
      <w:pPr>
        <w:spacing w:after="0"/>
        <w:ind w:left="0"/>
        <w:jc w:val="both"/>
      </w:pPr>
      <w:r>
        <w:rPr>
          <w:rFonts w:ascii="Times New Roman"/>
          <w:b w:val="false"/>
          <w:i w:val="false"/>
          <w:color w:val="000000"/>
          <w:sz w:val="28"/>
        </w:rPr>
        <w:t>
      9. Амбулаториялық жағдайларда мамандандырылған медициналық көмек мыналарды қамтиды:</w:t>
      </w:r>
    </w:p>
    <w:bookmarkEnd w:id="11"/>
    <w:p>
      <w:pPr>
        <w:spacing w:after="0"/>
        <w:ind w:left="0"/>
        <w:jc w:val="both"/>
      </w:pPr>
      <w:r>
        <w:rPr>
          <w:rFonts w:ascii="Times New Roman"/>
          <w:b w:val="false"/>
          <w:i w:val="false"/>
          <w:color w:val="000000"/>
          <w:sz w:val="28"/>
        </w:rPr>
        <w:t>
      1) осы Қағидаларға 1-қосымшаға сәйкес ТМККК шеңберінде көрсетілетін медициналық қызметтердің тізбесі;</w:t>
      </w:r>
    </w:p>
    <w:p>
      <w:pPr>
        <w:spacing w:after="0"/>
        <w:ind w:left="0"/>
        <w:jc w:val="both"/>
      </w:pPr>
      <w:r>
        <w:rPr>
          <w:rFonts w:ascii="Times New Roman"/>
          <w:b w:val="false"/>
          <w:i w:val="false"/>
          <w:color w:val="000000"/>
          <w:sz w:val="28"/>
        </w:rPr>
        <w:t>
      2) осы Қағидаларға 2-қосымшаға сәйкес ТМККК шеңберінде және (немесе) МӘМС жүйесінде көрсетілетін медициналық қызметтердің тізбесі;</w:t>
      </w:r>
    </w:p>
    <w:p>
      <w:pPr>
        <w:spacing w:after="0"/>
        <w:ind w:left="0"/>
        <w:jc w:val="both"/>
      </w:pPr>
      <w:r>
        <w:rPr>
          <w:rFonts w:ascii="Times New Roman"/>
          <w:b w:val="false"/>
          <w:i w:val="false"/>
          <w:color w:val="000000"/>
          <w:sz w:val="28"/>
        </w:rPr>
        <w:t xml:space="preserve">
      3)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медициналық сақтандыру шеңберінде көрсетілетін медициналық қызметтер тізбесін сақтандыру ұйымы айқындайды.</w:t>
      </w:r>
    </w:p>
    <w:bookmarkStart w:name="z18" w:id="12"/>
    <w:p>
      <w:pPr>
        <w:spacing w:after="0"/>
        <w:ind w:left="0"/>
        <w:jc w:val="both"/>
      </w:pPr>
      <w:r>
        <w:rPr>
          <w:rFonts w:ascii="Times New Roman"/>
          <w:b w:val="false"/>
          <w:i w:val="false"/>
          <w:color w:val="000000"/>
          <w:sz w:val="28"/>
        </w:rPr>
        <w:t>
      10. ТМККК және МӘМС жүйесі шеңберінде амбулаториялық жағдайда мамандандырылған медициналық көмек көрсетіледі:</w:t>
      </w:r>
    </w:p>
    <w:bookmarkEnd w:id="12"/>
    <w:p>
      <w:pPr>
        <w:spacing w:after="0"/>
        <w:ind w:left="0"/>
        <w:jc w:val="both"/>
      </w:pPr>
      <w:r>
        <w:rPr>
          <w:rFonts w:ascii="Times New Roman"/>
          <w:b w:val="false"/>
          <w:i w:val="false"/>
          <w:color w:val="000000"/>
          <w:sz w:val="28"/>
        </w:rPr>
        <w:t>
      1) шұғыл түрде - денсаулыққа елеулі зиянды болдырмау және (немесе) өмірге төнген қатерді жою үшін кезек күттірмейтін медициналық араласуды талап ететін кенеттен болған жіті аурулар, жай-күйлер, созылмалы аурулардың асқынуы кезінде;</w:t>
      </w:r>
    </w:p>
    <w:p>
      <w:pPr>
        <w:spacing w:after="0"/>
        <w:ind w:left="0"/>
        <w:jc w:val="both"/>
      </w:pPr>
      <w:r>
        <w:rPr>
          <w:rFonts w:ascii="Times New Roman"/>
          <w:b w:val="false"/>
          <w:i w:val="false"/>
          <w:color w:val="000000"/>
          <w:sz w:val="28"/>
        </w:rPr>
        <w:t>
      2) кезек күттірмейтін - пациенттің өміріне анық қатер төндірмейтін, кенеттен болған жіті аурулар мен жай-күйлер, созылмалы аурулардың асқынуы кезінде;</w:t>
      </w:r>
    </w:p>
    <w:p>
      <w:pPr>
        <w:spacing w:after="0"/>
        <w:ind w:left="0"/>
        <w:jc w:val="both"/>
      </w:pPr>
      <w:r>
        <w:rPr>
          <w:rFonts w:ascii="Times New Roman"/>
          <w:b w:val="false"/>
          <w:i w:val="false"/>
          <w:color w:val="000000"/>
          <w:sz w:val="28"/>
        </w:rPr>
        <w:t>
      3) жоспарлы түрде – көмек көрсетуді белгілі бір уақытқа кейінге қалдыру пациент жай-күйінің нашарлауына алып келмейтін, пациенттің өміріне қауіп төндірмейтін аурулар мен жай-күйлер кезінде, сондай-ақ профилактикалық іс-шараларды жүргізу кезінде.</w:t>
      </w:r>
    </w:p>
    <w:bookmarkStart w:name="z19" w:id="13"/>
    <w:p>
      <w:pPr>
        <w:spacing w:after="0"/>
        <w:ind w:left="0"/>
        <w:jc w:val="both"/>
      </w:pPr>
      <w:r>
        <w:rPr>
          <w:rFonts w:ascii="Times New Roman"/>
          <w:b w:val="false"/>
          <w:i w:val="false"/>
          <w:color w:val="000000"/>
          <w:sz w:val="28"/>
        </w:rPr>
        <w:t xml:space="preserve">
      11. ТМККК шеңберінде және (немесе) МӘМС жүйесінде амбулаториялық жағдайларда мамандандырылған медициналық көмек жоспарлы тәртіппен осы Қағидаларға 3-қосымшаға сәйкес келу/жүгіну себептеріне сәйкес бастапқы және қайталама деңгейде медициналық көмек көрсететін мамандардың жолдамасы бойынша медициналық көмек көрсетудің бастапқы, екіншілік және үшінші деңгейінде көрсетіледі. </w:t>
      </w:r>
    </w:p>
    <w:bookmarkEnd w:id="13"/>
    <w:bookmarkStart w:name="z20" w:id="14"/>
    <w:p>
      <w:pPr>
        <w:spacing w:after="0"/>
        <w:ind w:left="0"/>
        <w:jc w:val="both"/>
      </w:pPr>
      <w:r>
        <w:rPr>
          <w:rFonts w:ascii="Times New Roman"/>
          <w:b w:val="false"/>
          <w:i w:val="false"/>
          <w:color w:val="000000"/>
          <w:sz w:val="28"/>
        </w:rPr>
        <w:t xml:space="preserve">
      12. ТМККК шеңберінде және (немесе) МӘМС жүйесінде медициналық көмек көрсетудің бастапқы және екіншілік деңгейіндегі амбулаториялық жағдайларда мамандар жолдауынсыз мамандандырылған медициналық көмек көрсету мынадай жағдайларда клиникалық хаттамаларға сәйкес жүзеге асырылады: </w:t>
      </w:r>
    </w:p>
    <w:bookmarkEnd w:id="14"/>
    <w:p>
      <w:pPr>
        <w:spacing w:after="0"/>
        <w:ind w:left="0"/>
        <w:jc w:val="both"/>
      </w:pPr>
      <w:r>
        <w:rPr>
          <w:rFonts w:ascii="Times New Roman"/>
          <w:b w:val="false"/>
          <w:i w:val="false"/>
          <w:color w:val="000000"/>
          <w:sz w:val="28"/>
        </w:rPr>
        <w:t xml:space="preserve">
      1) шұғыл жағдайлар мен жарақаттар, оның ішінде офтальмологиялық, оториноларингологиялық және басқа да жарақаттар кезінде; </w:t>
      </w:r>
    </w:p>
    <w:p>
      <w:pPr>
        <w:spacing w:after="0"/>
        <w:ind w:left="0"/>
        <w:jc w:val="both"/>
      </w:pPr>
      <w:r>
        <w:rPr>
          <w:rFonts w:ascii="Times New Roman"/>
          <w:b w:val="false"/>
          <w:i w:val="false"/>
          <w:color w:val="000000"/>
          <w:sz w:val="28"/>
        </w:rPr>
        <w:t>
      2) шұғыл және жоспарлы стоматологиялық көмек көрсету бойынша пациент жүгінген кезде;</w:t>
      </w:r>
    </w:p>
    <w:p>
      <w:pPr>
        <w:spacing w:after="0"/>
        <w:ind w:left="0"/>
        <w:jc w:val="both"/>
      </w:pPr>
      <w:r>
        <w:rPr>
          <w:rFonts w:ascii="Times New Roman"/>
          <w:b w:val="false"/>
          <w:i w:val="false"/>
          <w:color w:val="000000"/>
          <w:sz w:val="28"/>
        </w:rPr>
        <w:t xml:space="preserve">
      3) пациент дерматовенерологиялық бейіндегі аурулар бойынша бейінді маманға жүгінген кезде; </w:t>
      </w:r>
    </w:p>
    <w:p>
      <w:pPr>
        <w:spacing w:after="0"/>
        <w:ind w:left="0"/>
        <w:jc w:val="both"/>
      </w:pPr>
      <w:r>
        <w:rPr>
          <w:rFonts w:ascii="Times New Roman"/>
          <w:b w:val="false"/>
          <w:i w:val="false"/>
          <w:color w:val="000000"/>
          <w:sz w:val="28"/>
        </w:rPr>
        <w:t>
      4) пациент тіркелген жері бойынша акушер-гинекологқа жүктілік бойынша тіркеуге тұруды санамағанда және психологқа жүгінген кезде,;</w:t>
      </w:r>
    </w:p>
    <w:p>
      <w:pPr>
        <w:spacing w:after="0"/>
        <w:ind w:left="0"/>
        <w:jc w:val="both"/>
      </w:pPr>
      <w:r>
        <w:rPr>
          <w:rFonts w:ascii="Times New Roman"/>
          <w:b w:val="false"/>
          <w:i w:val="false"/>
          <w:color w:val="000000"/>
          <w:sz w:val="28"/>
        </w:rPr>
        <w:t>
      5) пациент онкологиялық және гематологиялық бейіндегі ауруға күдік бойынша бейінді маманға жүгінген кезде;</w:t>
      </w:r>
    </w:p>
    <w:p>
      <w:pPr>
        <w:spacing w:after="0"/>
        <w:ind w:left="0"/>
        <w:jc w:val="both"/>
      </w:pPr>
      <w:r>
        <w:rPr>
          <w:rFonts w:ascii="Times New Roman"/>
          <w:b w:val="false"/>
          <w:i w:val="false"/>
          <w:color w:val="000000"/>
          <w:sz w:val="28"/>
        </w:rPr>
        <w:t xml:space="preserve">
      6) пациент жастар денсаулық орталықтарына жүгінген кезде (өздігінен жүгіну); </w:t>
      </w:r>
    </w:p>
    <w:p>
      <w:pPr>
        <w:spacing w:after="0"/>
        <w:ind w:left="0"/>
        <w:jc w:val="both"/>
      </w:pPr>
      <w:r>
        <w:rPr>
          <w:rFonts w:ascii="Times New Roman"/>
          <w:b w:val="false"/>
          <w:i w:val="false"/>
          <w:color w:val="000000"/>
          <w:sz w:val="28"/>
        </w:rPr>
        <w:t xml:space="preserve">
      7) пациент динамикалық бақылау ауруының бейіні бойынша денсаулық сақтау ұйымына бейінді маманға жүгінген кезде; </w:t>
      </w:r>
    </w:p>
    <w:p>
      <w:pPr>
        <w:spacing w:after="0"/>
        <w:ind w:left="0"/>
        <w:jc w:val="both"/>
      </w:pPr>
      <w:r>
        <w:rPr>
          <w:rFonts w:ascii="Times New Roman"/>
          <w:b w:val="false"/>
          <w:i w:val="false"/>
          <w:color w:val="000000"/>
          <w:sz w:val="28"/>
        </w:rPr>
        <w:t>
      8) аурудың себебі бойынша жүгінудің бір жағдайы шеңберінде бейінді маманға қайта қабылдау кезінде, сондай-ақ ісіктерге күдік болған кезде;</w:t>
      </w:r>
    </w:p>
    <w:p>
      <w:pPr>
        <w:spacing w:after="0"/>
        <w:ind w:left="0"/>
        <w:jc w:val="both"/>
      </w:pPr>
      <w:r>
        <w:rPr>
          <w:rFonts w:ascii="Times New Roman"/>
          <w:b w:val="false"/>
          <w:i w:val="false"/>
          <w:color w:val="000000"/>
          <w:sz w:val="28"/>
        </w:rPr>
        <w:t>
      9) жылжымалы медициналық кешендермен және медициналық поездармен қызмет көрсету кезінде;</w:t>
      </w:r>
    </w:p>
    <w:bookmarkStart w:name="z21" w:id="15"/>
    <w:p>
      <w:pPr>
        <w:spacing w:after="0"/>
        <w:ind w:left="0"/>
        <w:jc w:val="both"/>
      </w:pPr>
      <w:r>
        <w:rPr>
          <w:rFonts w:ascii="Times New Roman"/>
          <w:b w:val="false"/>
          <w:i w:val="false"/>
          <w:color w:val="000000"/>
          <w:sz w:val="28"/>
        </w:rPr>
        <w:t>
      13. Бастапқы деңгейдегі мамандардың жолдамасын талап етпейтін бейінді маманға жүгіну қажет болған жағдайда қабылдауға жазылу:</w:t>
      </w:r>
    </w:p>
    <w:bookmarkEnd w:id="15"/>
    <w:p>
      <w:pPr>
        <w:spacing w:after="0"/>
        <w:ind w:left="0"/>
        <w:jc w:val="both"/>
      </w:pPr>
      <w:r>
        <w:rPr>
          <w:rFonts w:ascii="Times New Roman"/>
          <w:b w:val="false"/>
          <w:i w:val="false"/>
          <w:color w:val="000000"/>
          <w:sz w:val="28"/>
        </w:rPr>
        <w:t xml:space="preserve">
       1) пациент тіркелген жері бойынша медициналық ұйымға немесе ТМККК шеңберінде және (немесе) МӘМС жүйесі шеңберінде медициналық көрсетілетін қызметтерді берушілер базасының денсаулық сақтау субъектісіне тікелей өтініш жасаған кезде; </w:t>
      </w:r>
    </w:p>
    <w:p>
      <w:pPr>
        <w:spacing w:after="0"/>
        <w:ind w:left="0"/>
        <w:jc w:val="both"/>
      </w:pPr>
      <w:r>
        <w:rPr>
          <w:rFonts w:ascii="Times New Roman"/>
          <w:b w:val="false"/>
          <w:i w:val="false"/>
          <w:color w:val="000000"/>
          <w:sz w:val="28"/>
        </w:rPr>
        <w:t>
      2) телефон байланысы, медициналық ақпараттық жүйелердің мобилдік қосымшалары арқылы дәрігердің қабылдауына жазбаны ресімдеу. "Дәрігердің қабылдауына алдын ала жазылу" жазбасы медициналық ақпараттық жүйесіне енгізіледі, онда дәрігердің қабылдау кестесіне сәйкес дәрігердің бос уақыты мен қабылданған күнін көрсете отырып, жауап беріледі;</w:t>
      </w:r>
    </w:p>
    <w:p>
      <w:pPr>
        <w:spacing w:after="0"/>
        <w:ind w:left="0"/>
        <w:jc w:val="both"/>
      </w:pPr>
      <w:r>
        <w:rPr>
          <w:rFonts w:ascii="Times New Roman"/>
          <w:b w:val="false"/>
          <w:i w:val="false"/>
          <w:color w:val="000000"/>
          <w:sz w:val="28"/>
        </w:rPr>
        <w:t xml:space="preserve">
      3) пациенттің ЭҮП арқылы жүгінуі және "жеке кабинетке" электрондық өтінім мәртебесі түрінде хабарлама келіп түсумен "дәрігердің қабылдауына жазылу" мемлекеттік қызмет көрсетуге сұрау салуы. </w:t>
      </w:r>
    </w:p>
    <w:p>
      <w:pPr>
        <w:spacing w:after="0"/>
        <w:ind w:left="0"/>
        <w:jc w:val="both"/>
      </w:pPr>
      <w:r>
        <w:rPr>
          <w:rFonts w:ascii="Times New Roman"/>
          <w:b w:val="false"/>
          <w:i w:val="false"/>
          <w:color w:val="000000"/>
          <w:sz w:val="28"/>
        </w:rPr>
        <w:t>
      Диагнозды верификациялау үшін бір өтініш шеңберінде біріншілік, екіншілік, үшіншілік деңгейдегі бейінді маман медициналық ақпараттық жүйеге деректерді енгізе отырып, қосымша зертханалық-аспаптық зерттеулерге және басқа бейінді мамандардың консультацияларына жолдама жасайды.</w:t>
      </w:r>
    </w:p>
    <w:p>
      <w:pPr>
        <w:spacing w:after="0"/>
        <w:ind w:left="0"/>
        <w:jc w:val="both"/>
      </w:pPr>
      <w:r>
        <w:rPr>
          <w:rFonts w:ascii="Times New Roman"/>
          <w:b w:val="false"/>
          <w:i w:val="false"/>
          <w:color w:val="000000"/>
          <w:sz w:val="28"/>
        </w:rPr>
        <w:t xml:space="preserve">
      Ауруға байланысты жүгінген жағдайда бейінді маман клиникалық хаттамаларға сәйкес рәсімдер мен манипуляциялар жүргізеді, оның ішінде стоматологиялық көмек көрсету кезінде және деректерді медициналық ақпараттық жүйеге енгізеді. </w:t>
      </w:r>
    </w:p>
    <w:p>
      <w:pPr>
        <w:spacing w:after="0"/>
        <w:ind w:left="0"/>
        <w:jc w:val="both"/>
      </w:pPr>
      <w:r>
        <w:rPr>
          <w:rFonts w:ascii="Times New Roman"/>
          <w:b w:val="false"/>
          <w:i w:val="false"/>
          <w:color w:val="000000"/>
          <w:sz w:val="28"/>
        </w:rPr>
        <w:t xml:space="preserve">
      ТМККК және (немесе) МӘМС жүйесі шеңберінде амбулаториялық жағдайда мамандандырылған медициналық қызметтер көрсететін денсаулық сақтау субъектілері ДСМ АЖ-мен интеграцияланған медициналық ақпараттық жүйеге кемінде күнтізбелік 14 күн ашық күнмен бейінді мамандарды қабылдау кестесін енгізеді және кесте өзгерген жағдайда деректерді өзектілендіруді қамтамасыз етеді. </w:t>
      </w:r>
    </w:p>
    <w:p>
      <w:pPr>
        <w:spacing w:after="0"/>
        <w:ind w:left="0"/>
        <w:jc w:val="both"/>
      </w:pPr>
      <w:r>
        <w:rPr>
          <w:rFonts w:ascii="Times New Roman"/>
          <w:b w:val="false"/>
          <w:i w:val="false"/>
          <w:color w:val="000000"/>
          <w:sz w:val="28"/>
        </w:rPr>
        <w:t>
      Бастапқы деңгейдегі мамандардың жолдамасын талап етпейтін бейінді маманға жоспарлы жүгіну қажет болған жағдайда қабылдауға жазылу:</w:t>
      </w:r>
    </w:p>
    <w:p>
      <w:pPr>
        <w:spacing w:after="0"/>
        <w:ind w:left="0"/>
        <w:jc w:val="both"/>
      </w:pPr>
      <w:r>
        <w:rPr>
          <w:rFonts w:ascii="Times New Roman"/>
          <w:b w:val="false"/>
          <w:i w:val="false"/>
          <w:color w:val="000000"/>
          <w:sz w:val="28"/>
        </w:rPr>
        <w:t xml:space="preserve">
       пациент тіркелген жері бойынша медициналық ұйымға немесе ТМККК шеңберінде және (немесе) МӘМС жүйесі шеңберінде медициналық көрсетілетін қызметтерді берушілер базасының денсаулық сақтау субъектісіне тікелей өтініш жасаған кезде; </w:t>
      </w:r>
    </w:p>
    <w:p>
      <w:pPr>
        <w:spacing w:after="0"/>
        <w:ind w:left="0"/>
        <w:jc w:val="both"/>
      </w:pPr>
      <w:r>
        <w:rPr>
          <w:rFonts w:ascii="Times New Roman"/>
          <w:b w:val="false"/>
          <w:i w:val="false"/>
          <w:color w:val="000000"/>
          <w:sz w:val="28"/>
        </w:rPr>
        <w:t xml:space="preserve">
      телефон байланысы, медициналық ақпараттық жүйелердің мобилдік қосымшалары арқылы дәрігердің қабылдауына жазбаны ресімдеу. </w:t>
      </w:r>
    </w:p>
    <w:p>
      <w:pPr>
        <w:spacing w:after="0"/>
        <w:ind w:left="0"/>
        <w:jc w:val="both"/>
      </w:pPr>
      <w:r>
        <w:rPr>
          <w:rFonts w:ascii="Times New Roman"/>
          <w:b w:val="false"/>
          <w:i w:val="false"/>
          <w:color w:val="000000"/>
          <w:sz w:val="28"/>
        </w:rPr>
        <w:t>
      "Дәрігердің қабылдауына алдын ала жазылу" жазбасы медициналық ақпараттық жүйесіне енгізіледі, онда дәрігердің қабылдау кестесіне сәйкес дәрігердің бос уақыты мен қабылданған күнін көрсете отырып, жауап беріледі;</w:t>
      </w:r>
    </w:p>
    <w:p>
      <w:pPr>
        <w:spacing w:after="0"/>
        <w:ind w:left="0"/>
        <w:jc w:val="both"/>
      </w:pPr>
      <w:r>
        <w:rPr>
          <w:rFonts w:ascii="Times New Roman"/>
          <w:b w:val="false"/>
          <w:i w:val="false"/>
          <w:color w:val="000000"/>
          <w:sz w:val="28"/>
        </w:rPr>
        <w:t xml:space="preserve">
      пациенттің ЭҮП арқылы жүгінуі және "жеке кабинетке" электрондық өтінім мәртебесі түрінде хабарлама келіп түсумен "дәрігердің қабылдауына жазылу" мемлекеттік қызмет көрсетуге сұрау салуы.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Бейінді маманның амбулаториялық жағдайда мамандандырылған медициналық көмек көрсетуі кезінде есепке алу құжаттамасын жүргізу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ДСМ-175/2020 бұйрық) бекітілген нысандар бойынша, оның ішінде медициналық ақпараттық жүйелер арқылы жүзеге асырылады. </w:t>
      </w:r>
    </w:p>
    <w:p>
      <w:pPr>
        <w:spacing w:after="0"/>
        <w:ind w:left="0"/>
        <w:jc w:val="both"/>
      </w:pPr>
      <w:r>
        <w:rPr>
          <w:rFonts w:ascii="Times New Roman"/>
          <w:b w:val="false"/>
          <w:i w:val="false"/>
          <w:color w:val="000000"/>
          <w:sz w:val="28"/>
        </w:rPr>
        <w:t>
      Техникалық мүмкіндік болмаған кезде медициналық құжаттама кейіннен күнтізбелік 1 ай мерзімінен кеш емес медициналық ақпараттық жүйелерге енгізуімен қағаз түрінде ресімделеді.</w:t>
      </w:r>
    </w:p>
    <w:bookmarkStart w:name="z23" w:id="16"/>
    <w:p>
      <w:pPr>
        <w:spacing w:after="0"/>
        <w:ind w:left="0"/>
        <w:jc w:val="both"/>
      </w:pPr>
      <w:r>
        <w:rPr>
          <w:rFonts w:ascii="Times New Roman"/>
          <w:b w:val="false"/>
          <w:i w:val="false"/>
          <w:color w:val="000000"/>
          <w:sz w:val="28"/>
        </w:rPr>
        <w:t xml:space="preserve">
      15. ТМККК шеңберінде және (немесе) МӘМС жүйесінде бейіні бойынша амбулаториялық жағдайларда мамандандырылған медициналық көмек көрсету тәртібі мен мерзімдері медициналық көмек көрсету бейіні бойынша стандарттарға сәйкес "Халық денсаулығы және денсаулық сақтау жүйесі туралы" Қазақстан Республикасының 2020 жылғы 7 шілдедегі Кодексіне сәйкес айқындалады. </w:t>
      </w:r>
    </w:p>
    <w:bookmarkEnd w:id="16"/>
    <w:bookmarkStart w:name="z24" w:id="17"/>
    <w:p>
      <w:pPr>
        <w:spacing w:after="0"/>
        <w:ind w:left="0"/>
        <w:jc w:val="both"/>
      </w:pPr>
      <w:r>
        <w:rPr>
          <w:rFonts w:ascii="Times New Roman"/>
          <w:b w:val="false"/>
          <w:i w:val="false"/>
          <w:color w:val="000000"/>
          <w:sz w:val="28"/>
        </w:rPr>
        <w:t xml:space="preserve">
      16. Бейіндер бөлінісінде амбулаториялық жағдайларда, оның ішінде әлеуметтік мәні бар ауруға күдік болған кезде мамандандырылған медициналық көмек көрсету бағытын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белгілейді.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Мамандандырылған медициналық көмек көрсеткен бейінді маман көрсеткіштер болған кезде Қазақстан Республикасы Денсаулық сақтау министрінің 2020 жылғы 18 қарашадағы № ҚР ДСМ-198/2020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21660 болып тіркелген) бекітілген еңбекке уақытша жарамсыздық сараптамасын жүргізу, еңбекке уақытша жарамсыздық парағын немесе анықтамасын беру қағидаларына сәйкес еңбекке уақытша жарамсыздық парағын және (немесе) анықтамасын береді немесе ұзартады, ал еңбекке қабілеттілігінен тұрақты айырылған жағдайда медициналық-әлеуметтік сараптамаға жіберу үшін МСАК дәрігеріне ұсынымдар береді.</w:t>
      </w:r>
    </w:p>
    <w:bookmarkStart w:name="z26" w:id="18"/>
    <w:p>
      <w:pPr>
        <w:spacing w:after="0"/>
        <w:ind w:left="0"/>
        <w:jc w:val="both"/>
      </w:pPr>
      <w:r>
        <w:rPr>
          <w:rFonts w:ascii="Times New Roman"/>
          <w:b w:val="false"/>
          <w:i w:val="false"/>
          <w:color w:val="000000"/>
          <w:sz w:val="28"/>
        </w:rPr>
        <w:t xml:space="preserve">
      18. Үшінші деңгейдегі бейінді мамандар көрсететін ТМККК және (немесе) МӘМС жүйесі шеңберінде мамандандырылған медициналық көмек алуға жолдама жағдайда жүзеге асырылады: </w:t>
      </w:r>
    </w:p>
    <w:bookmarkEnd w:id="18"/>
    <w:p>
      <w:pPr>
        <w:spacing w:after="0"/>
        <w:ind w:left="0"/>
        <w:jc w:val="both"/>
      </w:pPr>
      <w:r>
        <w:rPr>
          <w:rFonts w:ascii="Times New Roman"/>
          <w:b w:val="false"/>
          <w:i w:val="false"/>
          <w:color w:val="000000"/>
          <w:sz w:val="28"/>
        </w:rPr>
        <w:t xml:space="preserve">
      диагнозды верификациялау үшін күрделі, түсініксіз жағдайларды дифференциалды диагностикалау; </w:t>
      </w:r>
    </w:p>
    <w:p>
      <w:pPr>
        <w:spacing w:after="0"/>
        <w:ind w:left="0"/>
        <w:jc w:val="both"/>
      </w:pPr>
      <w:r>
        <w:rPr>
          <w:rFonts w:ascii="Times New Roman"/>
          <w:b w:val="false"/>
          <w:i w:val="false"/>
          <w:color w:val="000000"/>
          <w:sz w:val="28"/>
        </w:rPr>
        <w:t xml:space="preserve">
      сирек кездесетін, орфандық ауруларды диагностикалау; </w:t>
      </w:r>
    </w:p>
    <w:p>
      <w:pPr>
        <w:spacing w:after="0"/>
        <w:ind w:left="0"/>
        <w:jc w:val="both"/>
      </w:pPr>
      <w:r>
        <w:rPr>
          <w:rFonts w:ascii="Times New Roman"/>
          <w:b w:val="false"/>
          <w:i w:val="false"/>
          <w:color w:val="000000"/>
          <w:sz w:val="28"/>
        </w:rPr>
        <w:t xml:space="preserve">
      жүргізу, емдеу тәсілін айқындаудың, сондай-ақ еңбекке жарамсыздықты сараптамалық бағалаудың даулы жағдайларын шешу; </w:t>
      </w:r>
    </w:p>
    <w:p>
      <w:pPr>
        <w:spacing w:after="0"/>
        <w:ind w:left="0"/>
        <w:jc w:val="both"/>
      </w:pPr>
      <w:r>
        <w:rPr>
          <w:rFonts w:ascii="Times New Roman"/>
          <w:b w:val="false"/>
          <w:i w:val="false"/>
          <w:color w:val="000000"/>
          <w:sz w:val="28"/>
        </w:rPr>
        <w:t xml:space="preserve">
      шетелге емделуге жіберу үшін көрсетілімдердің болуын анықтау; </w:t>
      </w:r>
    </w:p>
    <w:p>
      <w:pPr>
        <w:spacing w:after="0"/>
        <w:ind w:left="0"/>
        <w:jc w:val="both"/>
      </w:pPr>
      <w:r>
        <w:rPr>
          <w:rFonts w:ascii="Times New Roman"/>
          <w:b w:val="false"/>
          <w:i w:val="false"/>
          <w:color w:val="000000"/>
          <w:sz w:val="28"/>
        </w:rPr>
        <w:t>
      аурудың жиі қайталануы және декомпенсация жағдайларында пациенттерді жүргізу және емдеу тактикасын айқындау;</w:t>
      </w:r>
    </w:p>
    <w:p>
      <w:pPr>
        <w:spacing w:after="0"/>
        <w:ind w:left="0"/>
        <w:jc w:val="both"/>
      </w:pPr>
      <w:r>
        <w:rPr>
          <w:rFonts w:ascii="Times New Roman"/>
          <w:b w:val="false"/>
          <w:i w:val="false"/>
          <w:color w:val="000000"/>
          <w:sz w:val="28"/>
        </w:rPr>
        <w:t xml:space="preserve">
       МСАК деңгейінде жүргізілетін емдеу іс-шараларының тиімсіздігі кезінде диагностикалау және емдеу. </w:t>
      </w:r>
    </w:p>
    <w:p>
      <w:pPr>
        <w:spacing w:after="0"/>
        <w:ind w:left="0"/>
        <w:jc w:val="both"/>
      </w:pPr>
      <w:r>
        <w:rPr>
          <w:rFonts w:ascii="Times New Roman"/>
          <w:b w:val="false"/>
          <w:i w:val="false"/>
          <w:color w:val="000000"/>
          <w:sz w:val="28"/>
        </w:rPr>
        <w:t>
      ТМККК және (немесе) МӘМС жүйесі шеңберінде үшінші деңгейдегі бейінді мамандардың мамандандырылған медициналық көмек көрсетуі үшін ұйымдардың тізбесін мыналар айқындайды:</w:t>
      </w:r>
    </w:p>
    <w:p>
      <w:pPr>
        <w:spacing w:after="0"/>
        <w:ind w:left="0"/>
        <w:jc w:val="both"/>
      </w:pPr>
      <w:r>
        <w:rPr>
          <w:rFonts w:ascii="Times New Roman"/>
          <w:b w:val="false"/>
          <w:i w:val="false"/>
          <w:color w:val="000000"/>
          <w:sz w:val="28"/>
        </w:rPr>
        <w:t xml:space="preserve">
       Бір өтініш шеңберінде диагнозды верификациялау қажет болған жағдайда үшінші деңгейдегі бейінді маман медициналық ақпараттық жүйеге деректерді енгізе отырып, қосымша зертханалық-аспаптық зерттеулерге және басқа бейінді мамандардың консультацияларына жолдама жасайды. </w:t>
      </w:r>
    </w:p>
    <w:bookmarkStart w:name="z27" w:id="19"/>
    <w:p>
      <w:pPr>
        <w:spacing w:after="0"/>
        <w:ind w:left="0"/>
        <w:jc w:val="both"/>
      </w:pPr>
      <w:r>
        <w:rPr>
          <w:rFonts w:ascii="Times New Roman"/>
          <w:b w:val="false"/>
          <w:i w:val="false"/>
          <w:color w:val="000000"/>
          <w:sz w:val="28"/>
        </w:rPr>
        <w:t xml:space="preserve">
      19. Ұлттық орталықтардың, ғылыми-зерттеу институттарының үшінші деңгейдегі бейінді мамандары көрсететін ТМККК және (немесе) МӘМС жүйесі шеңберінде КДК түрінде мамандандырылған медициналық көмек алуға пациенттерді жіберуді бір бейіндегі кемінде екі маманның қатысуымен консилиум жүргізілгеннен кейін медициналық ұйымдардың бастапқы және/немесе екіншілі деңгейдегі мамандары жүзеге асырады. Консилиум нәтижелері медициналық ақпараттық жүйеге енгізіледі. </w:t>
      </w:r>
    </w:p>
    <w:bookmarkEnd w:id="19"/>
    <w:bookmarkStart w:name="z28" w:id="20"/>
    <w:p>
      <w:pPr>
        <w:spacing w:after="0"/>
        <w:ind w:left="0"/>
        <w:jc w:val="both"/>
      </w:pPr>
      <w:r>
        <w:rPr>
          <w:rFonts w:ascii="Times New Roman"/>
          <w:b w:val="false"/>
          <w:i w:val="false"/>
          <w:color w:val="000000"/>
          <w:sz w:val="28"/>
        </w:rPr>
        <w:t xml:space="preserve">
      20. Амбулаториялық жағдайда мамандандырылған медициналық көмек көрсеткен үшінші деңгейдегі бейінді маман МСАК дәрігеріне немесе пациентті консультацияға жіберген басқа бейінді маманға № ҚР ДСМ-175/2020 бұйрығымен бекітілген 075/е нысаны бойынша медициналық анықтаманы (дәрігерлік кәсіби-консультациялық қорытындыны) ұсынады, онда жүргізілген тексеру мен емдеу нәтижелерін, сондай-ақ пациентті одан әрі жүргізу жөніндегі ұсынымдарды көрсетеді. </w:t>
      </w:r>
    </w:p>
    <w:bookmarkEnd w:id="20"/>
    <w:bookmarkStart w:name="z29" w:id="21"/>
    <w:p>
      <w:pPr>
        <w:spacing w:after="0"/>
        <w:ind w:left="0"/>
        <w:jc w:val="both"/>
      </w:pPr>
      <w:r>
        <w:rPr>
          <w:rFonts w:ascii="Times New Roman"/>
          <w:b w:val="false"/>
          <w:i w:val="false"/>
          <w:color w:val="000000"/>
          <w:sz w:val="28"/>
        </w:rPr>
        <w:t xml:space="preserve">
      21. МСАК дәрігері және (немесе) басқа бейінді маман көрсетілімдер бойынша ҚР ДСМ-175/2020 № бұйрығымен бекітілген 075/е нысаны бойынша медициналық анықтаманы (дәрігерлік кәсіби-консультациялық қорытынды) алғаннан кейін пациентті одан әрі бақылауды жүзеге асырады. </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Пациенттерді жоғары технологиялық қызметтерді қолдана отырып, ұлттық орталықтардың, ғылыми-зерттеу институттарының үшінші деңгейдегі бейінді мамандары көрсететін ТМККК және (немесе) МӘМС жүйесі шеңберінде мамандандырылған медициналық көмек алуға жіберу Қазақстан Республикасы Денсаулық сақтау министрінің 2020 жылғы 8 желтоқсандағы № ҚР ДСМ-238/2020 </w:t>
      </w:r>
      <w:r>
        <w:rPr>
          <w:rFonts w:ascii="Times New Roman"/>
          <w:b w:val="false"/>
          <w:i w:val="false"/>
          <w:color w:val="000000"/>
          <w:sz w:val="28"/>
        </w:rPr>
        <w:t>бұйрығымен</w:t>
      </w:r>
      <w:r>
        <w:rPr>
          <w:rFonts w:ascii="Times New Roman"/>
          <w:b w:val="false"/>
          <w:i w:val="false"/>
          <w:color w:val="000000"/>
          <w:sz w:val="28"/>
        </w:rPr>
        <w:t xml:space="preserve"> бекітілген Мамандандырылған, оның ішінде жоғары технологиялық медициналық көмек көрсету қағидаларына сәйкес жүзеге асырылады. Қазақстан Республикасы Әділет министрлігінде 2020 жылы 10 желтоқсанда № 21746 болып тіркелді.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 жағдайлардағы</w:t>
            </w:r>
            <w:r>
              <w:br/>
            </w:r>
            <w:r>
              <w:rPr>
                <w:rFonts w:ascii="Times New Roman"/>
                <w:b w:val="false"/>
                <w:i w:val="false"/>
                <w:color w:val="000000"/>
                <w:sz w:val="20"/>
              </w:rPr>
              <w:t>мамандандырылған</w:t>
            </w:r>
            <w:r>
              <w:br/>
            </w:r>
            <w:r>
              <w:rPr>
                <w:rFonts w:ascii="Times New Roman"/>
                <w:b w:val="false"/>
                <w:i w:val="false"/>
                <w:color w:val="000000"/>
                <w:sz w:val="20"/>
              </w:rPr>
              <w:t>медициналық көмек</w:t>
            </w:r>
            <w:r>
              <w:br/>
            </w:r>
            <w:r>
              <w:rPr>
                <w:rFonts w:ascii="Times New Roman"/>
                <w:b w:val="false"/>
                <w:i w:val="false"/>
                <w:color w:val="000000"/>
                <w:sz w:val="20"/>
              </w:rPr>
              <w:t xml:space="preserve"> көрсету қағидаларына </w:t>
            </w:r>
            <w:r>
              <w:br/>
            </w:r>
            <w:r>
              <w:rPr>
                <w:rFonts w:ascii="Times New Roman"/>
                <w:b w:val="false"/>
                <w:i w:val="false"/>
                <w:color w:val="000000"/>
                <w:sz w:val="20"/>
              </w:rPr>
              <w:t>1-қосымша</w:t>
            </w:r>
          </w:p>
        </w:tc>
      </w:tr>
    </w:tbl>
    <w:bookmarkStart w:name="z32" w:id="22"/>
    <w:p>
      <w:pPr>
        <w:spacing w:after="0"/>
        <w:ind w:left="0"/>
        <w:jc w:val="left"/>
      </w:pPr>
      <w:r>
        <w:rPr>
          <w:rFonts w:ascii="Times New Roman"/>
          <w:b/>
          <w:i w:val="false"/>
          <w:color w:val="000000"/>
        </w:rPr>
        <w:t xml:space="preserve"> Тегін медициналық көмектің кепілдік берілген көлемі шеңберінде амбулаториялық жағдайлардағы  мамандандырылған медициналық көмектің  медициналық қызметтердің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Қызметтің толық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Қызметтің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Жасөспірімдер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 Акушер-гинеколог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Зертханалық зерттеулер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Зимницкий бойынша несепті қол әдісімен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Нечипоренко бойынша несепті қол әдісімен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B01.054.001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БК-ға қақырықты қол әдісімен бактериоскопиялау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(копрограмма)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Урогенитальды жағындыны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секретін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қотыр кенесін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B01.458.001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жағындының тазалық дәрежесін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тәуліктік протеинурияны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талдауышта жалпы зерттеу (несеп тұнбасындағы жасуша элементтерінің санын есептеумен физико-химиялық құрамы)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жасуша элементтерінің абсолюттік санын есептеу арқылы талдауышта несепті зерттеу (лейкоциттер, эритроциттер, бактериялар, цилиндрлер, эпителий)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ақуызды (сандық)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(сандық)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несептегі глюкозаны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тәуліктік протеинурияны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5 класқа жіктелуімен талдауыштағы жалпы қан сараптамасы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3 класқа жіктелуімен талдауыштағы жалпы қан сараптамасы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Талдауыштағы қан жасушаларының сандық бейнесі берілген 34 параметрлі қанның жалпы талдауы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Ретикулоциттерді талдауышта жетілу дәрежесін анықтау арқылы санау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 реактивтік нәруызды (СРН) жартылай сандық/ сапалы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B03.173.001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 антистрептолизинді (сапалы)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аспартатаминотрансферазды (АСаТ)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бета-липопротеидтерді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гаммаглютамилтранспептидазыды (ГГТП)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глюкоздалған гемоглабинді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глюкозаны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 тығыздықтағы липопротеидтерді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өте төмен тығыздықтағы липопротеидтерді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 қышқылын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Сарысудағы жалпы нәруызды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билирубинді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альфа-амилазаны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альфа-амилазаны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липидтерді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 билирубинді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 Реберг сынамасы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 глюкозаның толеранттылығына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тимолдық сынақты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нәруызды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альбуминді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бета-липопротеидтерді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төменгі тығыздықтағы липопротеидтерді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аса төмен тығыздықтағы липопротеидтерді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 билирубинді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билирубинді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аспартатаминотрансферазды (АСаТ)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сілтілік фосфатазаны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креатинфосфокиназаны (КФК)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гаммаглютамилтранспептидазаны (ГГТП)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лактатдегидрогиназаны (ЛДГ)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альфа-амилазаны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магнийді (Mg)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калийді (K)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кальцийді (Ca)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хлоридтерді (Cl)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натрийді (Na)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мысты (Cu)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церулоплазминді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 (Fe)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байлағыштық қабілетін (ЖТБҚ)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қанықсыз темір байлағыштық қабілетін (ҚТБҚ)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ферритинді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трансферинді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липидтерді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глюкозаны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глюкозаның толеранттылығына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лактатты (сүт қышқылын)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 қышқылын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Реберг сынамасы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реактивті нәруызын сандық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ревматоидты факторды талдауышта сандық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 антистрептолизинін талдауышта сандық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панкреатит амилазасын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микроальбуминді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белсендірілген жартылай тромбопластин уақытын (БЖТУ)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антиплазмин белсенділігін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сандық D - димерін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қол әдісімен (ПВ-ПТИ-МНО) протромбинді индекс (ПТИ) пен халықаралық қалыпты қатынасын (ХҚҚ) кезекті есептеумен протромбин уақытын (ПУ)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тромбин уақытын (ТУ)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 факторын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VII факторын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VIII факторын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XI факторын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XII факторын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фибриногенді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қан плазмасындағы белсендендірілген жартылай тромбопластин уақытын анықтау (БЖТУ)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антиплазмин белсенділігін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Виллебранд факторының белсенділігін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B04.288.002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III антитромбинді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жегі антикоагулянтын талдауышта анықтау (LA1/LA2)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IX факторына ингибиторды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VIII факторына ингибиторды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сандық D - димерін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анализатормен (ПВ-ПТИ-МНО) протромбинді индекс (ПТИ) пен халықаралық қалыпты қатынасын (ХҚҚ) кезекті есептеумен протромбин уақытын (ПУ)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қан плазмасындағы тромбин уақытын (ПУ)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IX факторын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 факторын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 факторын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VIII факторын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 факторды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XII факторды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фибриногенді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патогендік және шартты патогендік микрофлораға нәжісті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B05.072.001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патогендік және шартты патогендік микрофлораға нәжісті бактериологиялық зерттеу (таза өсіріндіні бөліп шығарусыз)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В06.670.012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ID-карталарда Кумбстың тікелей емес тестісінде антиэритроцитарлық антиденелерді анықтау (сапалық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ID-карталарда Кумбстың тікелей емес тестісінде антиэритроцитарлық титрді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қан сарысуындағы Райт реакциясына талдау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қан сарысуындағы Хеддельсон реакциясына талдау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шырышты қабығынан алынған қырындының риноцитограммасы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 зерттеу (Романовский-Гимзе, Папаниколай, Diff-Qwik, Май-Грюнвальд, Грамм, Паппенгейм бойынша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Зерттеудің аспаптық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электрофизиологиялық тексеру: ишемиялық тест ("6 минуттық жүріс")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функциялық сынақтар жасалған (фармакологиялық, физикалық жүктеме) спирография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флюорография (1 кескін)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флюорография (2 кескін)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жүктемемен пикфлоуметрия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 дәрі-дәрмекпен функционалдық сынау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Ем-шаралар және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D86.410.032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Терінің/тері асты тінінің ісігін және/немесе патологиясын хирургиялық жолмен алып тастау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D69.700.101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ішіне жүкті болып қалуға қарсы құралды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D70.331.103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жылауығын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D70.210.117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D71.250.124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Бартолини безінің абсцессін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D67.320.125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эрозиясын коагуляциялау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D67.110.126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D21.321.211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ағзалары шырышын анемизациялау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D22.010.201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немесе лаваж үшін мұрын қуысын тесу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D98.130.205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Жұтқыншақтан ішкі саңылау бөгде затты кеспей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D21.010.206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алдыңғы тампонадасы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D21.020.207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артқы тампонадасы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аудиометриясы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D95.020.308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биомикроскопиясы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D95.028.317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 линза (ИОЛ) көлемін есептеу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D95.027.324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Авторефрактометрия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Маклаков бойынша көзішілік жанасқан қысымды өлшеу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D89.113.338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пневмотонометрия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D89.114.339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тонометрия (жанаспаған)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Гидроаденитті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D86.225.404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Көршиқанды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D86.227.406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Іріңдеген қажалуды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D86.272.408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Панарицияны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D86.273.409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Паронихияны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D86.229.414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Сыздауықты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D97.881.503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Гипстік таңуды алу</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 жағдайлардағы</w:t>
            </w:r>
            <w:r>
              <w:br/>
            </w:r>
            <w:r>
              <w:rPr>
                <w:rFonts w:ascii="Times New Roman"/>
                <w:b w:val="false"/>
                <w:i w:val="false"/>
                <w:color w:val="000000"/>
                <w:sz w:val="20"/>
              </w:rPr>
              <w:t>мамандандырылған</w:t>
            </w:r>
            <w:r>
              <w:br/>
            </w:r>
            <w:r>
              <w:rPr>
                <w:rFonts w:ascii="Times New Roman"/>
                <w:b w:val="false"/>
                <w:i w:val="false"/>
                <w:color w:val="000000"/>
                <w:sz w:val="20"/>
              </w:rPr>
              <w:t>медициналық көмек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34" w:id="23"/>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амбулаториялық жағдайлардағы мамандандырылған медициналық көмектің медициналық қызметтердің тізбесі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Қызметтің толық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Ревматолог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Инфекционист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Аллерголог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Гематолог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Андролог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Геронтолог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Дерматовенеролог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Иммунолог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Сексопатолог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Нейрохирург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Кардиохирург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Консультация:Тамыр хирургі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Торакалдық хирург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Жақ-бет хирургі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Трансплантолог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Онколог-хирург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Онколог-гинеколог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Проктолог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Анестезиолог-реаниматолог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Фтизиатр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Профпатолог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Нарколог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Токсиколог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Неонатолог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Маммолог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Генетик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Клиникалық фармаколог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Стоматолог-хирург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Стоматолог-ортопед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Стоматолог-ортодонт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Протезші/ ортезист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Трансфузиолог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Гипербариялық оксигенация (ГБО)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экстракорпоралдық детоксикация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Физиотерапевт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Консультация:Рефлексотерапевт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Рентгенэндоваскулярлық диагностика және емдеу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Емдік дене шынықтыру және спорт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Дәстүрлі емес медицина дәрігері (су-джок, мануальдық терапия, гирудотерапевт, гомеопат)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Сурдолог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(рентгенограмманың 2 читкасы): Рентгенолог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Фонопедагог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Фониатр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 бар телепатологияға арналған жабдықтың көмегімен сканерленген гистологиялық препараттарға дәрігермен (ТМД елдерінің) қашықтан кеңес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 жоқ телепатологияға арналған жабдықтың көмегімен сканерленген гистологиялық препараттарға дәрігермен (ТМД елдерінің) қашықтан кеңес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арқылы дәрігердің консультациясы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консилиум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консультация: Профильді мамандық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консультация: Реабилитолог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консультация: Логопед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Дистанциондық демалу гимнастикасы (респираторлық)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Дистанциондық жеке кинезотерапиясы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Дистанциондық эрготерапии бойынша дайындық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консультация: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Дистанциондық психотүзету жұмысы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Дистанциондық логопедпен жұмыс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клиникалық әдістер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Аддис-Каковский бойынша несепті қол әдісімен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Амбурже бойынша несеп тұнуын қол әдісімен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B01.069.001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патогенді саңырауқұлаққа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 затты фракциялы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сөлін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Сүртіндіні ұрық айналасы суының болуына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қол әдісімен жалпы клиникалық зерттеу (несепті жалпы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сұйықты (шәуетті зерттеу)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Синовиалдық сұйықты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 секрет шайындысын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сұйығын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Транссудаттар мен экссудаттарды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демодекозға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қырындысын қол әдісімен микроскопиялау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сұйығын қол әдісімен бактериялардың қышқылға төзімді түрлеріне (БҚТТ) микроскопиялық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Күңгіртполды микроскопия көмегімен қол әдісімен өңсіз трепонеманы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қарапайымдылар мен гельминттерді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Малярияға қол әдісімен зерттеу ("жуан тамшы", қан жағындысы)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жасырын қанды сапалы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Перианустық қырындыны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 жасушаларға қақырықты қол әдісімен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қол әдісімен (сапалы)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қол әдісімен (сандық)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B01.323.001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гемосидеринді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қол әдісімен (сапалы)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қол әдісімен (сандық)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несептегі глюкозаны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өт пигменттерін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кетондық денелерді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сұйықтықты (шәуетті зерттеу) жалпы клиникалық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Бен-Джонс нәруызын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өт пигменттерін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 денелерін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B02.096.001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LE-жасушаларын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параметрлі қанның жалпы талдауы, қол әдісімен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параметрлі қанның жалпы талдауы, қол әдісімен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B02.295.001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Аутогемолизді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B02.322.001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гемоглобинді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B02.421.001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осмотикалық резистенттілігін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B02.443.001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бос гемоглобинді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B02.528.001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лейкоформуланы қол әдісімен санау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лейкоциттерді қол әдісімен санау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Миелограмманы санау және сүйек-ми қан құруды қол әдісімен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ретикулоциттерді қол әдісімен санау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тромбоциттерді қол әдісімен санау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 қол әдісімен санау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Базофилия түйіршікті эритроциттерді қол әдісімен санау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B02.542.001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Дефиниламиндық сынақты қол әдісімен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отыру жылдамдығы (ЭОЖ)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6 параметрлі қанның жалпы талдауы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химия (биохимия)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аполипопротенін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аполипопротенін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гематопорфирина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дельта-левулин қышқылын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 (Fe)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биологиялық материалдардағы калийді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қышқыл фосфатазды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креатинфосфокиназаны (КФК)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лактатдегидрогиназды (ЛДГ)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метгемоглобинді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миоглобинді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биологиялық материалдардағы натрийді (Na)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қанықпаған темір байланыстыру қабілетін (ҚТБҚ)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байланыстыру қабілетін (ЖТБҚ)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оксигемоглобинді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порфириндерді қан эритроцитінде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ревматоидтық факторды жартылай сандық/сапалы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B03.447.001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серомукоидті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B03.460.001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стрептокиназды қол әдісімен анықтау ручным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трансферинді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ферритинді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фосфоинозитидтерді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фосфолипидтерді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фруктозаминді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хлоридтерді (Cl)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айналмалы иммундық кешендерді (АИК)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негіздік фосфатазды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 электролиттерді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(K) электролиттерді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(Na) электролиттерді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 сиалдық сынақ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фосфорды (P)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ақуыз фракциясын қол әдісімен электрофарездеу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және басқа биологиялық сұйықтардағы нәруыз фракцияларын талдауышта электрофорездеу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метгемоглобинді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оксигемоглобинді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B03.062.002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нәруызын талдауышта иммунофиксациялау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липопротеиндерді талдауышта электрофорездеу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 изоферменттерін фракцияларын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лактатдегидрогеназ изоферменттерінің фракцияларын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сілтілік фосфатаз изоферменттері фракцияларын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қышқыл фосфатазаны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МВ (КФК-МВ) фракция креатинфосфокиназын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ангиотензинге айландыру ферментін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холинэстеразаны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липазаны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фосфолипидтерді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фосфоинозитидтерді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пирожүзім қышқылын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пируватты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гиалуронидазаны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глутамтадегидрогеназаны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газдарын (pCO2, pO2, CO2)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газ және электролиттерді қосымша тесттермен (лактат, глюкоза, карбоксигемоглобин)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гематопорфиринді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глюкозо-6-фосфатдегидрогеназаны (Г-6-ФДГ)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фруктозаминды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аполипопротеинін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аполипопротеинін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миоглобинді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C3 комплиментінің құрамбөлігін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қан сарысуындағы D витаминын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C4 комплиментінің құрамбөлігін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гомоцистеинді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B03.499.002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фенилаланинді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туа біткен гипотиреозге неонаталдық скринингті талдауышта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фенилкетонурияға неонаталдық скринингті талдауышта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 қанның құрғаққалдығына және/немесе қан сарысуына талдауышта пренатальді скрининг жүргізу (</w:t>
            </w:r>
            <w:r>
              <w:rPr>
                <w:rFonts w:ascii="Times New Roman"/>
                <w:b w:val="false"/>
                <w:i w:val="false"/>
                <w:color w:val="000000"/>
                <w:sz w:val="20"/>
              </w:rPr>
              <w:t>b</w:t>
            </w:r>
            <w:r>
              <w:rPr>
                <w:rFonts w:ascii="Times New Roman"/>
                <w:b w:val="false"/>
                <w:i w:val="false"/>
                <w:color w:val="000000"/>
                <w:sz w:val="20"/>
              </w:rPr>
              <w:t>-бірлікті созылмалы гонадотропинді (</w:t>
            </w:r>
            <w:r>
              <w:rPr>
                <w:rFonts w:ascii="Times New Roman"/>
                <w:b w:val="false"/>
                <w:i w:val="false"/>
                <w:color w:val="000000"/>
                <w:sz w:val="20"/>
              </w:rPr>
              <w:t>b</w:t>
            </w:r>
            <w:r>
              <w:rPr>
                <w:rFonts w:ascii="Times New Roman"/>
                <w:b w:val="false"/>
                <w:i w:val="false"/>
                <w:color w:val="000000"/>
                <w:sz w:val="20"/>
              </w:rPr>
              <w:t>-СГЧ) және жүктілікпен байланысты (ПАПП-А) плацентарлық протеинді анықтау үшін екілік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Жүктіліктің 2- триместрінде қанның құрғақ қалдығында немесе/және қан сарысуында (альфафетопротеинді (АФП) және </w:t>
            </w:r>
            <w:r>
              <w:rPr>
                <w:rFonts w:ascii="Times New Roman"/>
                <w:b w:val="false"/>
                <w:i w:val="false"/>
                <w:color w:val="000000"/>
                <w:sz w:val="20"/>
              </w:rPr>
              <w:t>b</w:t>
            </w:r>
            <w:r>
              <w:rPr>
                <w:rFonts w:ascii="Times New Roman"/>
                <w:b w:val="false"/>
                <w:i w:val="false"/>
                <w:color w:val="000000"/>
                <w:sz w:val="20"/>
              </w:rPr>
              <w:t>- бірлікті созылмалы гонадотропинді анықтау үшін екілік тестілеу(</w:t>
            </w:r>
            <w:r>
              <w:rPr>
                <w:rFonts w:ascii="Times New Roman"/>
                <w:b w:val="false"/>
                <w:i w:val="false"/>
                <w:color w:val="000000"/>
                <w:sz w:val="20"/>
              </w:rPr>
              <w:t>b</w:t>
            </w:r>
            <w:r>
              <w:rPr>
                <w:rFonts w:ascii="Times New Roman"/>
                <w:b w:val="false"/>
                <w:i w:val="false"/>
                <w:color w:val="000000"/>
                <w:sz w:val="20"/>
              </w:rPr>
              <w:t>-СГЧ)) пренаталдық скринингті талдауышта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сарысуындағы және/немесе қанның құрғақ қалдығындағы пренатальдық скринингті 2-триместрде анықтауды (альфафетопротеинді (АФП), созылмалы гонадотропиннің </w:t>
            </w:r>
            <w:r>
              <w:rPr>
                <w:rFonts w:ascii="Times New Roman"/>
                <w:b w:val="false"/>
                <w:i w:val="false"/>
                <w:color w:val="000000"/>
                <w:sz w:val="20"/>
              </w:rPr>
              <w:t>b</w:t>
            </w:r>
            <w:r>
              <w:rPr>
                <w:rFonts w:ascii="Times New Roman"/>
                <w:b w:val="false"/>
                <w:i w:val="false"/>
                <w:color w:val="000000"/>
                <w:sz w:val="20"/>
              </w:rPr>
              <w:t>- бірлігін (</w:t>
            </w:r>
            <w:r>
              <w:rPr>
                <w:rFonts w:ascii="Times New Roman"/>
                <w:b w:val="false"/>
                <w:i w:val="false"/>
                <w:color w:val="000000"/>
                <w:sz w:val="20"/>
              </w:rPr>
              <w:t>b</w:t>
            </w:r>
            <w:r>
              <w:rPr>
                <w:rFonts w:ascii="Times New Roman"/>
                <w:b w:val="false"/>
                <w:i w:val="false"/>
                <w:color w:val="000000"/>
                <w:sz w:val="20"/>
              </w:rPr>
              <w:t>-ХГЧ) және коньюгирленбеген эстиолды анықтау үшін үштік тест) талдауышта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Коньюгирленбеген эстиолды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осмолярлығын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гаптоглобинді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преэклампсия маркерлерін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магнийды (Mg)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калийды (K)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кальцийды (Ca)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хлоридтерді (Cl)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натрийды (Na)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осмолярлығын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адам хорионының гонадотропинін (АХГ)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фосфорды (P)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дәрілік заттың мөлшерін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E-ні (жалпы)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криоглобулиді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ауыр металлдарды атомды-адсорбциялық әдіспен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мәйіттік материалды металлдық уларға (йод, марганец, мыс, мышьяқ, сынап, қорғасын, фтор, хром, цинк) сапалы реакция (түстік бояу)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және терді талдау жүйесіндегі тер сынамасы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B03.099.003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 йод, селенді айқындау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нәжістегі жасырын қанды айқындау (гемокульт-тест)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 ауыр металлдарды (мыс, сынап, қорғасын, мырыш) айқындау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Helicobacter pylori (ХЕЛИК-тест) -ді (Хеликобактер пилори) инвазивтік емес диагностикалау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SARS-CoV-2 (COVID-19) коронавирусына антигенді экспресс-әдіспен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 тәуліктік мониторлеу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 тәуліктік мониторлеу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Аутокоагуляциялық тестті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B04.088.001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Гепаринге плазманың төзімділігін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рекальцификацияның белсендірілген уақытын (РБУ)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Ұйыған қанның каолин-белсендірілген лизис уақытын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Квик уақытын (КУ)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Қансырау уақытын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рекальцификациялау уақытын (РУ)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уақытын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Ұйыған қанның ретракциялау индексін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Клаус-фибриногенін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 плазмасында фибриномономерлердің еритін кешендерін анықтау (ФМЕК)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плазмасының фибиринолитик белсенділігін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B04.540.001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 плазмасында бета-нафтол тестін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тромбоциттерінің адгезиясы мен агрегациясы реакциясын (ГАТ) қол әдісімен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этанол тестін қол әдісімен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эуглобулин тестін қол әдісімен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B04.063.002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агрегациясын талдауышта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B04.090.002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тромбоэластограммасын талдауышта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плазминоген белсенділігін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S протеинінің белсенділігін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C протеинінің белсенділігін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жегі антикоугулянтын талдауышта анықтау (LA1/LA2)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фибриномономерлердің еритін кешендерін талдауышта анықтау (ФМЕК)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C протеиніне V факторының резистенттілігін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B04.441.002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Рептилазиялық уақытты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Агрегометрде тромбоциттердің адгезия мен агрегация реакциясын жүргізу (ГАТ)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эуглобулин тестін талдауышта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аутопсиялық материалды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анаэробтарға биологиялық материалды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тырысқақ вибрионына биологиялық материалды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гемофильдік таяқшаға биологиялық материалды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нейсерия гонореяга биологиялық материалды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Candida тәріздес зеңдерге биологиялық материалды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микоплазмаға биологиялық материалды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тағамдық токсикоинфекцияларға биологиялық материалды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трихомонадаға биологиялық материалды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уреоплазмаға биологиялық материалды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емшек сүтін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сальмонеллезге өтті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иерсиниозға нәжісті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кампиллобактерияларға нәжісті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ішек дисбактериозына нәжісті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әдіспенсальмонеллезге нәжісті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энтеропатогендік эшерихияларға нәжісті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Энтеропатогнеді эшерихиялардың ыдырауын бактериологиялық зерттеуін қол әдісімен жүргізу (таза өсіндінің бөлінуінсіз)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қанды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сальмоноллезге қанды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қанды зарарсыздыққа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қақырықты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қақырықты, бронхтан туберкулез микобактериясына шайындыларды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туберкулездің микобактериясына несепті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сальмонеллезге несепті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мұрын-жұтқыншақ сілемейін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Staphylococcus aureusке (стафилококкус ауреус) аңқа мен мұрыннан шығындыны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әдіспенаңқадан бөлінетінді Bordetella pertussisке (бордетелла пертуссис)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аңқадан, жаралардан, көздерден, құлақтардан, несептен, өттен және басқ. шығындыны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дифтерияға аңқа мен мұрыннан шығындыны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бронхтардан шайындыларды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ми-жұлын сарысуын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зарарсыздыққа транссудатты, экссудатты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шығарылған таза өсіріндіні зертхана жануарларын пайдаланумен қолмен жасалатын әдіспен сәйкестендіру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тұқымдас зеңдерге қол әдісімен бактериологиялық зерттеу (таза өсіндінің бөлінуінсіз)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тағамдық токсикоинфекцияға қол әдісімен бактериологиялық зерттеу (таза өсіндінің бөлінуінсіз)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 қол әдісімен бактериологиялық зерттеу (таза өсіндінің бөлінуінсіз)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сальмонеллезге қол әдісімен бактериологиялық зерттеу (таза өсіндінің бөлінуінсіз)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иерсиниозға қол әдісімен бактериологиялық зерттеу (таза өсіндінің бөлінуінсіз)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сальмонеллезге қол әдісімен бактериологиялық зерттеу (таза өсіндінің бөлінуінсіз)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сальмонеллезге қол әдісімен бактериологиялық зерттеу (таза өсіндінің бөлінуінсіз)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зарарсыздыққа қол әдісімен бактериологиялық зерттеу (таза өсіндінің бөлінуінсіз)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қол әдісімен бактериологиялық зерттеу (таза өсіндінің бөлінуінсіз)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сальмонеллезге қол әдісімен бактериологиялық зерттеу (таза өсіндінің бөлінуінсіз)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бөліндісін Bordetelle pertussis- ке (бордетелла пертуссис) қол әдісімен бактериологиялық зерттеу (таза өсіндінің бөлінуінсіз)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жара, көз, құлақ, несеп, өт және тағы басқа бөліндіні қол әдісімен бактериологиялық зерттеу (таза өсіндінің бөлінуінсіз)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аңқа бөліндісін дифтерияға қол әдісімен бактериологиялық зерттеу (таза өсіндінің бөлінуінсіз)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жұлын сарысуын Neisseria meningitis- ке (нейссерия менингитис) қол әдісімен бактериологиялық зерттеу (таза өсіндінің бөлінуінсіз)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B05.095.001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қышқылдарға тұрақты бактерияларға (ҚТБ) экссудаттар, транссудаттар микроскопиясы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бөліп шығарылған өсірінділердің микробтарға қарсы препараттарына сезгіштікті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аутопсиялық материалды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Neisseria gonorrhea- ны (нейссерия гонорея)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анаэробқа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Vibrio cholerae-ға (вибрио холера)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Haemophilus influenzae-ға (гемофилус инфлуенза)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(кандида) тұқымдас зеңдерге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Mycoplasma-ға (микоплазма)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тағамдық токсикоинфекцияларды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Trichomonas-қа (трихомонас)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Ureaplasma-ға (уреаплазма)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сальмонеллезге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 ыдырауын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Кампилобактерия ыдырауын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және шартты патогенді микрофлораға ыдырауын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Сальмонеллезге ыдырауын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Энтеропатогенді эшерихияға ыдырауын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Neisseria meningitis-ке (нейссерия менингитис)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сальмонеллезге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стерильділікке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микбактерияға қақырықты, бронх жағындысын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микобактериясына несепті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Сальмонеллезге несепті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Мурын-жұтқыншақ сөлін Neisseria meningitis-ке (нейссерия менингитис)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аран бөліндісін Staphylococcus aureus-ке (стафилококкус ауреус)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 бөліндісін Bordetella pertussis-ке (бордетелла пертуссис)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 көз, құлақ, несеп, өт,аран және тағы басқа бөлінділерін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аран бөліндісін дифтерияға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жағындысын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бөлінген өсіріндінің микробқа қарсы препараттарға сезгіштікті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дисбактериозға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бөлінген таза өсіріндіні сәйкестендіру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(ИФТ)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pro-BNP (натрийуретиялық пептидтер) созылмалы жүрек жеткіліксіздігін диагностикалау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B06.084.005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дәнекер тіннің аралас ауруларына және антиядролық антиденелерге скринингтік зерттеу (CTD Screen)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B06.085.005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дәнекер тіннің жүйелік ауруларына скринингтік зерттеу (Symphony)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11-оксикоркостероидті (11-ОКС)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несепте 17-кетостероидті (17- КС)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несепте 17оксикортикостероидті (17-ОКС)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17 оксикортикостероидті (17-ОКС)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AAG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AAT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АФП (альфафетопротеин)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несепте адамның </w:t>
            </w:r>
            <w:r>
              <w:rPr>
                <w:rFonts w:ascii="Times New Roman"/>
                <w:b w:val="false"/>
                <w:i w:val="false"/>
                <w:color w:val="000000"/>
                <w:sz w:val="20"/>
              </w:rPr>
              <w:t>b</w:t>
            </w:r>
            <w:r>
              <w:rPr>
                <w:rFonts w:ascii="Times New Roman"/>
                <w:b w:val="false"/>
                <w:i w:val="false"/>
                <w:color w:val="000000"/>
                <w:sz w:val="20"/>
              </w:rPr>
              <w:t>-хорионинді гонадотропині (b-АХГ)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к HBsAg-ны ИФА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M к HBsAg-ны ИФА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 (растаушы)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HPT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капсидтық антигеніне Ig G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капсидті антигеніне Ig M- ді ИФА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ерте антигеніне Ig G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ерте антигеніне Ig M- ді ИФА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G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M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ядролық антигеніне Ig G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ядролық антигеніне Ig M- ді ИФА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NCA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NLA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ми-жұлын сарысуында NSE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NSE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биологиялық материалдағы S100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 әдісімен </w:t>
            </w:r>
            <w:r>
              <w:rPr>
                <w:rFonts w:ascii="Times New Roman"/>
                <w:b w:val="false"/>
                <w:i w:val="false"/>
                <w:color w:val="000000"/>
                <w:sz w:val="20"/>
              </w:rPr>
              <w:t>a</w:t>
            </w:r>
            <w:r>
              <w:rPr>
                <w:rFonts w:ascii="Times New Roman"/>
                <w:b w:val="false"/>
                <w:i w:val="false"/>
                <w:color w:val="000000"/>
                <w:sz w:val="20"/>
              </w:rPr>
              <w:t>-триптазаны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 әдісімен </w:t>
            </w:r>
            <w:r>
              <w:rPr>
                <w:rFonts w:ascii="Times New Roman"/>
                <w:b w:val="false"/>
                <w:i w:val="false"/>
                <w:color w:val="000000"/>
                <w:sz w:val="20"/>
              </w:rPr>
              <w:t>b</w:t>
            </w:r>
            <w:r>
              <w:rPr>
                <w:rFonts w:ascii="Times New Roman"/>
                <w:b w:val="false"/>
                <w:i w:val="false"/>
                <w:color w:val="000000"/>
                <w:sz w:val="20"/>
              </w:rPr>
              <w:t>-триптазаны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a</w:t>
            </w:r>
            <w:r>
              <w:rPr>
                <w:rFonts w:ascii="Times New Roman"/>
                <w:b w:val="false"/>
                <w:i w:val="false"/>
                <w:color w:val="000000"/>
                <w:sz w:val="20"/>
              </w:rPr>
              <w:t>/</w:t>
            </w:r>
            <w:r>
              <w:rPr>
                <w:rFonts w:ascii="Times New Roman"/>
                <w:b w:val="false"/>
                <w:i w:val="false"/>
                <w:color w:val="000000"/>
                <w:sz w:val="20"/>
              </w:rPr>
              <w:t>b</w:t>
            </w:r>
            <w:r>
              <w:rPr>
                <w:rFonts w:ascii="Times New Roman"/>
                <w:b w:val="false"/>
                <w:i w:val="false"/>
                <w:color w:val="000000"/>
                <w:sz w:val="20"/>
              </w:rPr>
              <w:t>-триптазаны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эозинофильді-катионды протеинді (ECP)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к Toxoplasma gondii (токсоплазмоз)-ды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М к Toxoplasma gondii (токсоплазмоз)-ды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адреналинді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адренокортикотроп гормонды (АКТГ)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альдостеронды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андростендионды (АСД)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 Мюллеров гормонын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Chlamydia trachomatisқа (хламидия трахоматис) антигенін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Candida (кандида) тәріздес зеңдердің антигенін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антинейтрофильді цитоплазматикалық Ig G (ANCA combi) -ды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антинуклеарлық аутоантиденелерді (ANA)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антианабездік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антиспермалдық антиденелерді (Sperm Antibodi)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CENP-ке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Echinococcusқа (эхинококкоз)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Fibrillarinге (фибрилларин) антиденелерді қорғау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GBM-ға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B гепатиты вирусының HBeAg-не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Jo-1-ге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Mi-2-ге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MPOS-ке антиденелерді қорғау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PCNA-ға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PM-Scl-ға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PR3S-ке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Rib-P-ға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RNA Pol III-ке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RNP70-ке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U1RNP-ға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тегіс бұлшықетке (SMA)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екі шиыршықты (денатурацияланбаған) ДНҚ-ға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инсулинге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кальпротектинге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миелопероксидазаға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модификацияланған цитруллинирленген виментинге (Anti-MCV)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тиреопироксидазаға (а-ТПО)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ТТГ рецепторларына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тиреоглобулинге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экстрагирлейтін ядролық антигендерге (ЕNA)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A-ны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(HP)-ге (хеликобактер пилори) Ig A-ны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Helicobacter pylori (HP) –ға (хеликобактер пилори) сомалық антиденені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A-ны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urealyticum-ке (уреаплазма уреалитикум) Ig A-ны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enterocolotica-ке (иерсиния энтероколитика) Ig A-ны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I-ге Ig A-ны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A-ны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A-ны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Ascaris lumbricoides (аскарис люмбрикойдес) (аскаридоз)-ға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Borellia burgdorferi (бореллия бурдорфери) (болезнь Лайма)-ға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pneumoniae-ға (хламидия пневмония)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(HP)-ға (хеликобактер пилори)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La-ға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Leptospira interrogans-ке (лептоспира интерроганс)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Opisthorchis felineus (описторхис фелинеус) и Opisthorchis viverrini (описторхис виверрини)(описторхоз)-ға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Ro-ға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Ro52-ге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Ro60-қа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Scl-70 -ке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Sm-ге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Toxocara canis (токсокара канис) (токсокароз)-ке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Trichinella spiralis (трхинелла спиралис) (трихинеллез)-ге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pallidum-ға (трепонема паллидум)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Trichomonas vaginalis-ке (трихомонас вагиналис)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urealyticum-ге (уреаплазма уреалитикум)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Zoster-ге (варицелла зостер) (ВПГ-ІІІ)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enterocolitica-ге (иерсиния энтероколитика)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2-Гликопротеину I -ге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HBc вирусты гепатитінің антигеніне Ig G-ды ИФА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 типті жай герпестің вирусына (ВПГ-I, II)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Е-ға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8 типті вирусты гепатитке (ВПГ-VIII)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энцефалитінің вирусына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энцефалитінің вирусына сомалық антиденені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парагрипп гриппының вирусына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 (ВПГ-I)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 (ВПГ-ІI) Ig G-ды ИФА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қызылша қоздырғышына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гистондарға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Aspergillus (аспергиллус) (аспергиллез) тұқымдас зеңдерге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Candida (кандида) тұқымдастығындағы зеңдерге сомалық антиденені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цитомегаловируска (ВПГ-VI) Ig G/М-ды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пептидті цитомегаловируска (ССР)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Borellia burgdorferi (бореллия бургдорфери) (Лайм ауруына)-ға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pneumoniae-ға (хламидия пневмония)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trachomatis-қа (хламидия трахоматис)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Giardia intestinalis (гиардия интестиналис) (лямблиоз)-ке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Giardia intestinalis (гиардия интестиналис)(лямблиоз)-ке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(хеликобактер пилори) (HP)-ге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Leptospira interrogans-ке (лептоспира интерроганс)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Opisthorchis felineus (описторхис фелинеус) және Opisthorchis viverrini (описторхис виверрини) (описторхоз)-ге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Opisthorchis felineus (описторхис фелинеус) және Opisthorchis viverrini (описторхис виверрини) (описторхоз)-ға сомалық антиденені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pallidum-ге (трепонема паллидум)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Treponema pallidum-ға (трепонема паллидум) сомалық антиденені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(ВПГ-III) -ге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Varicella Zoster (варицелла зостер) (ВПГ-III)-ға сомалық антиденені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enterocolitica -ға (иерсиния энтероколитика)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 -ге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ревматоидты факторға Ig M-ді ИФТ әдісіме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және2 -типті жай герпестің вирусына (ВПГ-I,II)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1/2 типті жәй герпес вирусына (ВПГ-I,II) антидене авидтілігін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вирусты гепатит А-ға сомалық антиденені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 вирусына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вирусына(ВПГ-I)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вирусына(ВПГ-ІI)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В-ның НВс антигеніне Ig М-ді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D-ға Ig М-ді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М-ді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парагрипп гриппының вирусына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бетта-2 микроглобулинді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ванилилминдаль қышқылын (ВМҚ)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D Витаминын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В-12 Витаминын (кобаламин)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 Витаминын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B06.318.005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гастрин 17ні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гиалурон қышқылын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гистаминді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глиальды фибриллярлық ащы нәруызды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ГСПГ (глобулин байланыстыратын жыныстық гормон)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дегидроэпиандростеронды (ДГЭА)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инсулинді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кальцитонинді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катехоламиндерді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кортизолды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лактоферринді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ЛГ (лютеиндеуіш гормон)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миелопероксидазаны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несепте микроальбуминді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миоглобинді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митохондриялық аутоантиденелерді (AMA M2)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HBе антигенін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норадреналинді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жалпы ПСА (простат-спецификалы антиген)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жалпы Т4 (тиреод гормон фракция 4)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 классындағы жалпы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E классындағы жалпы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 классындағы жалпы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 классындағы жалпы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125)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15-3)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19-9)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72-4)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остеокальцинды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паратиреоид гормонды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пепсиноген 1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пепсиноген 2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плацентарлық нәруызды (РАРА-А)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бұрын болған HLA-антиденелерін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прогестеронды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пролактинді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17-оксипрогестеронды ИФА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ренинді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ОЭА (Обыр эмбрионалдық антиген)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ПСА (F-простат-спецификалы антиген)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тироксинді (Т4)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трийодтиронинді (Т3)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серотонинды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соматотроп гормонды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С-пептидін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аллергендерге спецификалық Ig Е-ні ИФА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Gardnerella vaginalisке (гарднерелла вагиналис)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Giardia intestinalisке (гиардия интестиналис) (лямблиоз)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HBs антигеніне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Mycoplasma hominisке (микоплазма хоминис)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Yersinia pseudotuberculosisке (иерсиния псевдотуберкулезис)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D гепатитының вирусына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 гепатитының вирусына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 гепатитының вирусына сомалық антиденелерді анықтау (растайтын)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 гепатитының вирусына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тұмау вирусына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HBс антигеніне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тұмаудың парагрипп вирусына G классындағы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циклдік цитруллин пептидтерін (АЦПП)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сомалық анти-фосфолипидтік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Анти-фосфолипидті Ig G-ді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Анти-фосфолипидті Ig М-ді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тиреод гормон фракция 3 жалпы (Т3)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тестостеронды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тиреоглобулинді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тиреотроп гормонды (ТТГ)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тропонинді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ТСГ (тестостерон стимуляциялаушы гормон)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B06.497.005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плазмасында Виллебранд факторын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ФСГ (фолликул стимуляциялаушы гормон)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адамның хорион гонадотропинын (АХГ)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адамның хорион гонадотропинын анықтау (АХГ)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цитокиндерді-ИЛ-8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цитокиндерді-ИЛ-2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цитокиндерді-ИЛ-4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цитокиндерді-ИЛ-6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интерферон-альфа-цитокиндерді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интерферон-гамма-цитокиндерді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ФНО-альфа-цитокиндерді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эстрадиолды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целиакиге Ig А-ны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целиакиге Ig G-ді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амфетаминдерді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опидтерді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канабиноидтарды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амфетаминдерді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опиоидтарды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Treponema pallidum-ге (трепонема паллидум) антиденені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АИТВ 1,2-ге антиденені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гепатит С-ға антиденені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p24 АИТВ антигеніне және АИТВ 1,2-ге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Иммуноблотинг әдісімен АИТВ 1,2-ге растаушы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В06.863.005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SARS-CoV-2 (COVID-19) коронавирусына ІgМ класты антиденелерді ИФТ-әдісімен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В06.864.005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SARS-CoV-2 (COVID-19) коронавирусына ІgМ/IgG класты антиденелерді ИФТ-әдісімен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B06.865.005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нуклеосомаларға Ig G-ді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нуклеосомаларға Ig G-ді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сүйек тінінің резорбциясы бұзылуының диагностикасы (b-Cross Laps)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созылмалы жүрек жеткіліксіздігінің pro-BNP (натрийуретикалық пептидтер) диагностикасы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11-оксикоркостероидті (ОКС)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17-кетостероидтарды (17-КС)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17-оксикортикостероидтарды (17-ОКС)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17-оксикортикостероидті (17-ОКС)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альфафетопротеин (АФП)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гепатитының HBsAg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гепатитының HBeAg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капсидтік антигеніне IgG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Эпштеин-Барр (ВПГ-IV) вирусының капсидті антигеніне Ig М-ді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ерте антигеніне IgG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Эпштеин-Барр (ВПГ-IV) вирусының ерте антигеніне Ig М-ді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(ВПГ - V) цитомегаловирусқа IgG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цитомегаловирусқа (ВПГ - V) IgM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ядролық антигеніне IgG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S100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NGAL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uNGAL-ды иммунохемилюминисценции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G-ді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М-ді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адреналинді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АКТГ (адренокортикотроптық гормон)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альдостеронды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альфа-2-макроглобулинді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 Мюллер гормонын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(растайтын) В гепатитының HBs вирусының антигенін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жалпақ жасушалы карциноманың (SCCA) антигенін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антинейтрофильді цитоплазматикалық Іg G-ді (ANCA combi)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антинуклеарлық аутоантиденелерді (ANA)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антианабездік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антиспермальдық антиденелерді (Sperm Antibodi)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М-ді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 вирусының НВе антигеніне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гепаринге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гистондарға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инсулинге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модификацияланған цитруллин виментіне (Anti-MCV)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 гепатиты вирусының құрылымдық емес нәруыздарға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арал жасушаларына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пероксидазаға (а-ТПАО)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ТТГ рецепторларына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тиреоглобулинге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экстрагирлейтін ядролық антигендерге (ENA)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I-ге Ig А-ны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А-ны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А-ны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целиакии Ig А-ны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(ВПГ-III)-ге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2-Гликопротеин I-ге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гепатиттің НВс антигеніне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2-типті жай герпесті вирусқа (ВПГ-I,II)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 вирусқа (ЖГВ-I)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 вирусқа (ЖГВ-ІI)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пептидті цитомегаловирусқа (ССР)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целиакииге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(токосоплазма гондий) (токсоплазмоз)-ге Ig М-ді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(ЖГВ-III)-ке Ig М-ді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сарысуында </w:t>
            </w:r>
            <w:r>
              <w:rPr>
                <w:rFonts w:ascii="Times New Roman"/>
                <w:b w:val="false"/>
                <w:i w:val="false"/>
                <w:color w:val="000000"/>
                <w:sz w:val="20"/>
              </w:rPr>
              <w:t>b</w:t>
            </w:r>
            <w:r>
              <w:rPr>
                <w:rFonts w:ascii="Times New Roman"/>
                <w:b w:val="false"/>
                <w:i w:val="false"/>
                <w:color w:val="000000"/>
                <w:sz w:val="20"/>
              </w:rPr>
              <w:t>2- Гликопротеин I -ге Ig М-ді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2-типті жай герпесті вирусқа (ЖГВ-I,ІІ) Ig М-ды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М-ды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 вирусқа (ЖГВ-I) Ig М-ды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 вирусқа (ЖГВ-ІI) Ig М-ды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сарысуындакардиолипинге Ig М-ды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В-ның НВс антигеніне Ig М-ды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D-ға Ig М-ды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М-ды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Ig М-ды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М-ды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циклдік цитруллин пептидтеріне (АЦПП) аутоиммундық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екі спиральді ДНК-ға аутоиммунды Ig G-ды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бетта-2 микроглобулинді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B 12 витаминын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B06.318.006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гастрина 17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гомоцистеинді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глобулин байланыстартын жыныстық гормон (ГБЖГ)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сарысуындағы дегидроэпиандростеронды (ДГЭА)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ингибинін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инсулинді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кальцитонинді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прокальцитонинді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кортизолды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ЛГ (лютеиндеуіш гормон)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несепте микроальбуминді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миоглобинді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митохондриялық аутоантиденелерді (AMA M2)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нейрон - спецификалы энолазаны (NSE)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нейронопептидтерді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норадреналинді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жалпы (ПСА) простат-спецификалы антиген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Т4 (жалпы тироксинді)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A классындағы жалпы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E классындағы жалпы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G классындағы жалпы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M классындағы жалпы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өкпенің шағын жасушалы емес обырының (CYFRA 21-1) онкомаркерлерін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ұйқыбез бен тік ішек обырының (СА 242) онкомаркерін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125)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 15-3)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19-9)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72-4)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шағын жасушалы обырдың (Pro-GRP) ісік маркерін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аналық бездер обырының (НЕ-4) ісік маркерін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остеокальцинды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паратиреоид гормонды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пепсиноген 1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пепсиноген 2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про-простатспецификалық антиген (ПСА)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прогестеронды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пролактинді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простатикалық қышқыл фосфатазаны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ренинді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РЭА (Обыр эмбриондық антигені)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F-простат-спецификалы антиген (ПСА)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тироксинді (Т4)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трийодтиронинді (Т3)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соматотроп гормонды (СТГ)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С-пептидін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қоздырғыштың идентификациясымен спецификалық Ig Е-ні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сомалық ревматоидтік факторды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Gardnerella vaginalisке (гарднерелла вагиналис)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M к HBsAg-ді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G к HBsAg-ді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B гепатитының HBs вирусының антигеніне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D гепатитының вирусына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E гепатитының вирусына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C гепатитының вирусына сомалық антиденелерді анықтау (растайтын)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C гепатитының вирусына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(АИТВ)-ға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B гепатиты вирусының HBs антигеніне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анти-фосфолипид сомалық антиденелерін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(PIGF) өсімінің плацентарлық факторының сарысу деңгейін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Т3 (жалпы трииодтиронинді)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тестостеронды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тиреоглобулинді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тиреотроп гормонды (ТТГ)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тропонинді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B06.498.006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ісіктер некрозының факторын (ІНФ)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ферритинді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ФМС-тәріздес тирозинкиназа 1sFlt-ны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фолаттарды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ФСГ (фолликул стимуляциялаушы гормон)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адамның хорионикалық гонадотропинін (АХГ)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адамның хорион гонадотропинын анықтау (АХГ)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ИЛ 8 - цитокиндерді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эстрадиолды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преэклампсияға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Treponema pallidum -ға (трепонема паллидум)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Chlamydia trachomatis -қа (хламидия трахоматис)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Ureaplasma urealyticum -ға (уреплазма уреалитикум)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Mycoplasma hominis -қа (микоплазма хоминис)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Trichomonas vaginalis -қа (трихомонас вагиналис)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Gardnerella vaginalis-қа (гарднерелла вагиналис)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биологиялық материалдағы герпес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цитомегаловирусты (ЖГВ-V)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адамның папиллома вирусын иммунофлюоресценция реакциясында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"иммун статусын анықтау үшін панель"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"Жалпы цитокератинді"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"миеломдық ауруға арналған панельді"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"жіті лейкоздарға арналған панельді"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B06.575.008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"пароксизмалды түнгі гемоглобинурияға арналған панельді"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"созылмалы лейкоздарға арналған панельді"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кезіндегі минималды қалдық ауруды диагностикалау үшін панель" -ді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B06.577.008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"фагоцитозды"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CD 3+ (саралау кластерін)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3+-DR+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CD 34 Pe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Fagotest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HLA-DRFitc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 (РИА)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простата антигенін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онкомаркерлерді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бос трииодтиронинді (Т3)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Иммуноцитология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Иммунограмма (Е-розеткалары және Манчини)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В-лимфоциттерді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B06.652.010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Т-лимфоциттерді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маркерлерді қолданып, иммуногистохимиялық әдіспен қатерлі ісіктердің блок-препараттарын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 5-10 маркерлерін қолдана отырып, иммуногистохимиялық әдіспен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блок-препаратын10-нан көп маркерлерді қолдана отырып, иммуногистохимиялық әдіспен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миындағы трепанобиопсия материалын иммуногистохимиялық әдіспен зерттеу (стандарт-панель)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сүйек миының трепанобиопсиясының материалын зерттеу (кеңейтілген панель)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тінін иммуногистохимиялық әдіспен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тінін иммуногистохимиялық әдіспен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иммуногистохимиялық әдіспен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B06.667.011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орнын басушы терапияға ісік жасушаларының сезімталдығын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химиялық препараттарға ісік жасушаларының сезімталдығын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(стандарт-панель)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(кеңейтілген-панель)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тінінің биоптатынан PD-L1 рецепторын иммуногистохимиялық әдіспен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тінінің биоптатынан ALK генінің мутациясын иммуногистохимиялық әдіспен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A классының жалпы антиденелерін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IgG классының жалпы антиденелерін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M классының жалпы антиденелерін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 қолдана отырып,Ig G субклассын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B06.679.012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Кумбс сынағын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Вассерман реакциясын қол әдісімен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кардиолипиндік антигенмен микропреципитация реакциясын қол әдісімен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Колмер реакциясын қол әдісімен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Коксаки вирусына пассивті гемаглютинация реакциясын (ПГАР)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қызамық вирусына пассивті гемаглютинация реакциясын (ПГАР)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B06.689.012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дифтерияға пассивті гемаглютинация реакциясын (ПГАР)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иерсиниозге пассивті гемаглютинация реакциясын (ПГАР)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көкжөтелге пассивті гемаглютинация реакциясын (ПГАР)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псевдотуберкулезге пассивті гемаглютинация реакциясын (ПГАР)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сальмонеллезге пассивті гемаглютинация реакциясын (ПГАР)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токсоплазмаға пассивті гемаглютинация реакциясын (ПГАР)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эхинококкозға пассивті гемаглютинация реакциясын (ПГАР)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ағарыңқы трепонема антигенімен пассивті гемаглютинация реакциясын (ПГАР)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Коксаки вирусына реакция байланыстырушы комплемент (РБК)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лептоспирозға реакция байланыстырушы комплемент (РБК)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B06.699.012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вирустарды анықтауға қосарланған сарысуды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Видаль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Паул-Буннель реакциясы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DiaClonABO/D керіс әдісі арқылы ABO/RhD(VI) жүйесі бойынша 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листериозға тура емес гемаглютинация реакциясы (ТЕГАР)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пастереллезге (ТЕГАР)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бөртпелік тифке (ТЕГАР)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туляремияға (ТЕГАР)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амфетаминдерді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галлюциногендерді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канабиноидтерді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кокаинді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1-4 бензодиазепиннің туындыларын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седативтік және ұйықтататын дәрілерді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барбитураттарды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опиаттарды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опиоидтарды экспресс әдіспен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порфириндерді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фенотиазиндік қатар туындыларын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этанолды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3 компонентті тестімен наркотикалық және психотропты заттарды экспресс әдіспен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4 компонентті тестімен наркотикалық және психотропты заттарды экспресс әдіспен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5 компонентті тестімен наркотикалық және психотропты заттарды экспресс әдіспен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6 компонентті тестімен наркотикалық және психотропты заттарды экспресс әдіспен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амфетаминдерді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галлюциногендерді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кокаинді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1-4 бензодиазепиннің туындыларын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кофеинді қоса алғандағы стимуляторларды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апиаттарын (морфин,кодеин т,б,)анықтау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B07.710.013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алкогольді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B07.734.013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алкоголь суррогатын газды хроматография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барбитураттарды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каннабиноидтерді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опиоидтерді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фенотиаздық қатар туындыларын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амфетаминдерді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галлюциногендерді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кокаинді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1-4 бензодиазепиннің туындыларын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кофеинді қоса алғандағы стимуляторларды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апиаттарын (морфин,кодеин т,б,)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барбитураттарды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каннабиноидтерді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Сұйықтықхроматографиясы әдісімен биологиялық материалда опиоидтерді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фенотиаздық қатар туындыларын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амфетаминдерді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галлюциногендерді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кокаинді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1-4 бензодиазепиннің туындыларын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кофеинді қоса алғандағы стимуляторларды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апиаттарын (морфин,кодеин т,б,)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барбитураттарды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каннабиноидтерді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опиоидтерді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фенотиаздық қатар туындыларын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Гистопатология және цитология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1- санаттағы аутопсия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2- санаттағы аутопсия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3- санаттағы аутопсия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4- санаттағы аутопсия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лабораториялық әдісінсіз мәйітке сот- медициналық сараптама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1 санат ота-биопсиялық материалдың 1блок- препаратын гистологиялық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2 санат ота-биопсиялық материалдың 1блок- препаратын гистологиялық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3 санат ота-биопсиялық материалдың 1блок- препаратын гистологиялық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4- санатты ота- биопсиялық материалдың 1 шығыр- препаратын гистологиялық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Вагиналдық эпителий пролиферациясы деңгейін бағалау ("гормоналдық айна")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мойнынан сүртіндіні цитологиялық зерттеу. ПАП-тест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цитологиялық зерттеу (интраоперациялық экспресс цитологиялық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конгомен биоптатты цитохимиялық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Күмістеу арқылы биоптатты цитохимиялық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Трихроммен биоптатты цитохимиялық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 реакциясымен биоптатты цитохимиялық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материалды иммундық флюоресценттік микроскопия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Гистологиялық/цитологиялық материалды электрондық микроскопия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Конфокальді лазерлік сканерлеу микроскопиясы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Оталық және биопсиялық материалды экспресс зерттеу ( 1- блок препаратты)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цитологиясы құралында ПАП-тестілеу жатыр мойнынан жағындыны йитологиялық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 биология және молекулярлық генетика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Цитогенетикалық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B09.763.016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Мутагендік әсер етудің биологиялық индикациясы (Хромосомдық аберрациялар)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Биологиялыық материалды ДНҚ-зондтарын пайдалану арқылы (ФИШ-әдісі)молекулярлық-цитогенетикалық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B09.766.016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 жасушаларын ДНҚ-зондтарын пайдалану арқылы (ФИШ-әдісі)молекулярлық-цитогенетикалық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B09.767.016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лимфоциттерінің (1 зонд) ДНҚ-зондтарын пайдалану арқылы (ФИШ-әдісі) молекулярлық-цитогенетикалық зерттеуін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B09.768.016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амниотикалық сұйықтықтың культивацияланбаған жасушаларының молекулярлық-цитогенетикалық зерттеуін жүргізу (1 зонд)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B09.769.016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цитологиялық препараттардың, гистологиялық қималардың молекулярлық-цитогенетикалық зерттеуін жүргізу (1зонд)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B09.770.016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жасушаларын (кариотип) цитогенетикалық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 талшықтарын/ бала жолдасын цитогенетикалық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Амниотикалық сұйықтық жасушаларын цитогенетикалық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B09.773.016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жасушаларын цитогенетикалық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қаны жасушаларын цитогенетикалық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B09.776.016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ALK-оң гендерді анықтау үшін молекулярлық-цитогенетикалық зерттеуін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B09.776.017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биологиялық материалдан ДНҚ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B09.777.017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ДНҚ-ды мутациялануға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B09.778.017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 адам хромосомаларының 17 аутосомдық маркерлерін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B09.779.017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Y хромосомасының AZF факторын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B09.780.017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ана қанындағы ұрықтың Y хромосомасын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17 аллея бойынша ДНҚ гаплотоптарын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 F2 мутациясын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B09.783.017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 F5 мутациясын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B09.784.017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лейкодистрофия кезіндегі LMNB1 генінің мутациялануын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B09.785.017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Дюшен миопатиясы кезіндегі MLD генінің мутациялануын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B09.786.017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фенилкетонурия кезіндегі PAH генінің мутациялануын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B09.787.017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арқа бұлшықет амиотрофиясы кезіндегі SMN генінің мутациялануын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B09.788.017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муковосцидоз генінің мутациялануын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B09.789.017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7 типтік Слай ауруы кезіндегі ген мутацияларын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B09.790.017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1 типтік Гурлер синдромы кезіндегі ген мутацияларын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6 типтік Марото-Лами синдромы кезіндегі ген мутацияларын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Мартин-Белл синдромы кезіндегі ген мутацияларын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B09.793.017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4 типтік Моркио синдромы кезіндегі ген мутацияларын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B09.794.017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3 типтік Санфилиппо синдромы кезіндегі ген мутацияларын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B09.795.017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2 типтік Хантер синдромы кезіндегі ген мутацияларын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B09.796.017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мукополисахаридоз кезіндегі мутацияларды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B09.797.017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адамның геномында полиморфизмді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B09.798.017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ана қанындағы ұрықтың резус факторын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B09.799.017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1 класстық қанның HLA-типтендіруін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B09.800.017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2 класстық қанның HLA-типтендіруін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Молекулярлы-генетикалық әдісімен (генотиптеу әдісімен) АИТВ 1-дің антиретровирустық препараттарына дәрілік тұрақтылығын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әдіспен қандағы орфандық ауруларды диагностикалау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әдіспен дәрілік мониторингілеу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қандағы орфан ауруларын диагностикалау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Тандемді масс-спектрометрия әдісімен зат алмасу тұқым қуалайтын ауруларын селективті скринингі (пилоттық проект шеңберінде)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орфан ауруларын дәрілік мониторингілеу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Полимераздық тізбекті реакция (ПТР)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күмәнді нәтижелер алынғанда растаушы молекулярлық -генетикалық тест (NASBA)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B09.807.020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abortus-ты (вруцелла абортус)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melitensis-ты (бруцелла мелитенсис)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B09.809.020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suis-ты (бруцелла суис)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Candida ssb –ны (кандида)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Chlamydia ssb –ны (хламидия)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Gardnerella vaginalis –ты (гарднерелла вагиналис)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Helicobacter pylori-ді (хеликобактер пилори)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Listeria-ны (листерия)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Mycobacterium tuberculosis-ты (микобактериум туберкулезис)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hominis –ты (микоплазма хоминис)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B09.817.020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pneumoniae –ны (микоплазма пневмония)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urealiticums-ты (микоплазма уреалитикумс)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Mycoplasma enitalium-ды (микоплазма эниталиум) ПЦР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B09.819.020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Neisseria gonorrhea-ны (нейссерия гоноррея)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 гепатиті вирусының PHK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Toxoplasma gondii –ді (токосоплазма гондий)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Toxoplasma gondii –ді (токсоплазма гондий)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Treponema pallidum-ды (трепонема паллидум)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Trichomonas vaginalis –ты (трихомонас вагиналис)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Ureaplasma urealyticum-ты (уреплазма уреалитикум)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аренавирусты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B09.827.020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1 және 2 типтік қарапайым герпес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1 және 2 типтік қарапайым герпес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B09.829.020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A гепатитінің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D гепатитінің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E гепатитінің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G гепатитінің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3 типтік қарапайым герпес вирусын (ВПГ-III)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адамның иммун тапшылығы вирусын (АИТВ)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қызылша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адамның папиллома вирусын сандық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B09.837.020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папиллома вирусын сапалық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адам папилломасы вирусының генотипін ПЦР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6 типтік қарапайым герпес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B09.839.020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Эпштейн - Барр вирусын (ВПГ-IV)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Эпштейн - Барр вирусын (ВПГ-IV)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 гепатиті вирусының ДНҚ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парвовирусты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риновирусты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Т-лимфотроптық вирусты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филовирусты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цитомегаловирусты (ВПГ-V)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B09.847.020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цитомегаловирусты (ВПГ-V)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энтеровируса в биологическом материале методом ПЦР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B09.849.020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қызамық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В09.863.020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Полимеразды тізбекті реакция әдісімен биологиялық материалдан COVID-19 коронавирусының РНҚ анықтауға диагностикалық зерттеу үшін тариф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B09.675.020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 гепатитінің вирустық жүктелімін сандық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B09.676.020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 гепатитінің вирустық жүктемесін сандық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B09.472.020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C гепатиті вирусының генотипін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B09.859.020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АИТВ 1-ге провирустық ДНҚ-ны сапалық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қан плазмасында АИТВ 1-ге РНК-ны сандық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BRAF генінің мутациясын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KRAS генінің мутациясын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EGFR генінің мутациясын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эндоскопия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үшін кеңірдек/бронх ішіндегі заттарды эндоскопиялық жинау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шертпелі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Видеоэзофагдуоденоскопия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Ригидті 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фибробронхоскопия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видеобронхоскопия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эндоскопиялық интубациясы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Фибротрахеоскопия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Видеотрахеоскопия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Фиброректосигмоидоскопия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Видеоректосигмоидоскопия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эндоскопиялық ультрасонографиясы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риноскопия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Видеоларингоскопия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қамтитын фиброколоноскопия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қамтитын видеоколоноскопия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Скринигтік тотальді видеоколоноскопия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Видеокапсульді эндоскопия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ретроградтық холангио-панкреатография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Видеоэпифаринголарингоскопия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Фиброэпифаринголарингоскопия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әдіспен бір мезеттік pH 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әдіспен тәуліктік pH 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Видеоэнтероскопия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Өңештің/асқазанның/ұлтабардың эндоскопиялық ультрасонографиясы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эндоскопия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ішектен бөтен денені эндоскопиялық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ісігін эндоскопиялық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Кеңірдектің/бронхтың эндоскопиялық полипэктомиясы.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Кардия ахалазиясы кезіндегі эндоскопиялық пневмодилатация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медиастиноскопия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артроскопия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фистулоскопия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ісігін эндоскопиялық жолмен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 эндоскопиялық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эндоскопиялық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цистоскопия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бақылаумен сілтеуіш бойынша өзекті бужирлеу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Диатермокоагуляциямен эндоскопиялық гемостаз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эндоскопиялық гемостаз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асқорыту веналарының кеңеюіне эндоскопиялық склеротерапия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жолдарынан бөгде денелерді эндоскопиялық жолмен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асқазанның, аш, жуан ішектің қатерсіз өспелерін эндоскопиялық кесіп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фистулохоледохоскопия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Назобилиарлық дренажды эндоскопиялық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баллонды дилатация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шырышасты диссекция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эндоскопиялық гемостаз (лигирлеу, клипирлеу)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асқазанның, 12 елі ішектің ісігін эндоскопиялық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электрохирургиялық литотрипсия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Конкременттердің-литропсия эндоскопиялық механикалық экстракциясы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Нэб бойынша электрокардиографиялық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Слопак бойынша электрокардиографиялық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жалғамда) талдаусыз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физикалық жүктемемен электрокардиографиялық зерттеу (тредмил, велоэргометр)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сынақтар жасалатын электрокардиографиялық қосымша зерттеу (обзидан, KCL)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(аритмияны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(ишемиялық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 Холтерлік мониторингілеу (24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тәуліктік мониторингілеу (24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тестілер: ишемияны анықтау үшін психоэмоциялық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Стресс-эхокардиография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сынағы жасалған стресс-эхокардиография (добутамин)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эхокардиографияны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Кардиоинтервалография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кардиотокографиясы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Эхокардиографияның бейнежазбасы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Нейросонография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Холтерлік мониторингілеу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түндік видеомониторингілеу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(бірінші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(келесі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Автоматталмаған аппараттарға спирография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Реоэнцефалография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өңдеу арқылы электроэнцефалография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Электроэнцефалографиялық сынақтар (фото-, фоностимуляция, гипервентиляция)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Инелі электромиография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Бодиплатизмография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тыныс алу функцияларын зерттеу "спирография, бодиплетизмография)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Паллестезиометрия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Вегетативтік статусты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Реовазография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Полисомнография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және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доплерография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тамырларының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Брахицефалдық діңнің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тамырлардың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құрсақ бөлімінің және оның тарамдарының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тамырларының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тамырларының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тамырларының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тамырларының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(қаса) тамырларының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артерияларының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веналардың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Атеросклерозды инвазивтік емес әдіспен анықтау үшін арналған құралмен қолқадағы және перифериялық артериялардағы қанағым жылдамдығының арақатынасын анықтау (40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Гепатобилиопанкреатиттік облыстың (бауыр, өт қабы, ұйқы безі, көкбауыр)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қабына және өткелдерге жасалатын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 анықтау арқылы өт қабына жасалатын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Бүйрекбезінің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ультрадыбыстық диагностика (бауыр, өт қабы, ұйқы безі, көкбауыр,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Трансабдоминальді асқазанның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органдарының (бүйрек, бүйрекбез, қалдық несепті анықтау арқылы қуық, еркектік без, аталық ұрық бездері) кешенді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бүйректің, қуықтың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қуықтың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еркектік бездің және қуықтың трансабдоминалдық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трансректалдық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және қуықтың трансуретралдық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лимфа түйіндерінің УДЗ (бір анатомиялық 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және плевра қуысының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артындағы кеңістіктің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қосалқы қуысының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(трансабдоминалдық)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(трансвагиналдық)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гистеросальпингография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триместріндегі акушерлік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2-3 триместріндегі акушерлік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D режімдегі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хорион түгінің трансабдоминалдық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трансабдоминалдық кордоцентез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трансабдоминалдық плацентоцентез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Иықбуынның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Мойыномыртқаның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Беломыртқаның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лимфа түйіндерінің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мен кіші тазға УДЗ (сұйықтықтың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соноэластографиясы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соноэластографиясы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соноэластографиясы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соноэластографиясы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жыныс органдарының соноэластографиясы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соноэластографиясы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лимфа түйіндерінің соноэластографиясы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соноэластографиясы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ультрадыбыстық зерттеулер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фибросканерлеу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(2 кескін)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(1 кескін)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 ер-тоқымының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сүйегінің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өсінділердің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1 кескіндегі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2 кескіндегі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ауызішілік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Ауыздан тыс тісті рентгеногрфиялау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Мойыномырқаның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сынақтары жасалған мойыномырқаның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шолу органдарының рентгенографиясы (1 кескін)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рентгенографиясы (екі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қарама-қарсы кескіндегі жүректің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кескіндегі көмейдің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органдарының рентгеноскопиясы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органдарының көрінетін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Спленопортография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емес қайтару спленографиясы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 өңешті рентгеноскопиялық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 асқазанды рентгеноскопиялық зерттеу (қосарлы қарама-қарсы кескіндеу)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Ирригоскопия/ирригография (қосарлы қарама-қарсы кескіндеу)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Релаксация арқылы жасалатын дуоденография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кескіндегі аш ішектің рентгеноскопиясы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Иықсүйектерінің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Иықасты сүйек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Кәріжілік-білезік буынын қоса алу арқылы жасалатын қолдың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бел-сегізкөз бөліктерінің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сынақтары жасалатын омыртқаның бел-сегізкөз бөлігінің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және ұршықбуынының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Мықын-сегізкөз жігінің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Сегізкөз-құйымшақ бөлігінің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(1 проекция)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(2 проекция)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(1 проекция)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(2 проекция)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 саусақтарының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тура кескінінің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Репозицияны және бекітуді рентгеноскопиялық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Пантомография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Холангиохолецистография венаішілік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Фистулохолангиография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Шолулы урография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Урография венаішілік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Антеградты пиелоуретерография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пиелоуретерография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төмендейтін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жоғарлайтын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Микциондық цистоуретерография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Уретрография (төмендейтін, жоғарлайтын)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Пневмоперитонеум, ретропневмоперитонеум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Гистеросальпингография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сүйектерінің рентгенографиясы (Стенверс, Шюллер, Майер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Аңқаның, мұрын қуысының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ЭОП бақылауымен фистулоангиография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 бойынша орбитаның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маммография (1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Дуктография (ақшыл тарамды контрастілеу)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бақылаумен пункциялық/аспирациялық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 ұзындығының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буындардың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барлық рентгендің денситометриясы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 бөлігінің рентгендік денситометриясы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рентгендік денситометриясы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Контрасты бронхография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ағзаларының және көкірекортаның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ағзаларының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компьютерлік томографиясы (1 анатомиялық аймақ)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 қосалқыларының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сүйектері пирамидаларының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мойынның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кеуде ағзаларының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 және ішперде артыңғы ағзалардың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кіші жамбас ағзаларының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компьютерлік томографиясы (виртуалдық колоноскопия)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 (МРТ)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 ағзаларының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органдарының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магниттік-резонанстық томографиясы (1 анатомиялық аймақ)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көкірекорта ағзалардың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магнитті- резонастық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 және ішперде артыңғы ағзалардың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жамбас ағзаларының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сүйек-буын жүйесінің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омыртқаның магниттік-резонанстық томографиясы (1 анатомиялық аймақ)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Перфузияны бағалаумен, МРТ-трактографиясымен мидың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контрастық нығайтумен сүт бездерінің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 және радиография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функцияларын радиометриялық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фотондық эмиссиондық компьютерлік томография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Миокардттың статистикалық бір фотондық эмиссиондық компьютерлік томографиясы (3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(1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Эпилептогендік ошақтарды іздеу кезінде бас миының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динамикалық бір фотондық эмиссиондық компьютерлік томографиясы (1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 одан кейінгі әрбір кескін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маңы безінің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C04.005.009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динамикалық бір фотондық эмиссиондық компьютерлік томографиясы (4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перфузиясының (тыныштықта, жүктемемен)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статистикалық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бездердің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C04.007.009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маңындағы статистикалық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Өкпелердің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статистикалық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ісіктерінің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C04.009.009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динамикалық бір фотондық эмиссиондық компьютерлік томография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 жүйенің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статистикалық сцинтиграфиясы бір фотондық эмиссиондық компьютерлік томографиясы (3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Бүйректердің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динамикалық сцинтиграфиясы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C04.007.011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динамикалық сцинтиграфиясы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жолының моторлы-эвакуаторлық қызметінің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Гепатобилиярлы жүйенің динамикалық сцинтиграфиясы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C04.013.011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аурулардың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динамикалық сцинтиграфиясы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Нейроэндокринді түзілімдердің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C04.015.009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моторлық-эвакуаторлық қызметін динамикалық сцинтиграфиясы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C04.017.009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жолдарының сцинтиграфиясы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сцинтиграфиясы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C04.016.009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 қарыншасының тепе-теңдік радиоизотоптық вентрикулографиясы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C04.019.009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үшфазалы сцинтиграфиясы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лимфа түйіндерін анықтау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Позитрондық-эмиссиондық томография (ПЭТ)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 бір анатомиялық аймақтың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 барлық дененің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Ангиографиялық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CХХ.ХХХ.011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ретроградты артериографиясы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C88.490.011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Ағзалардың селективалық артериографиясы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Мезентерикопортография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C88.660.011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флебографиялау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C88.670.011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флебографиясы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C88.550.011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коронарлық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C88.560.011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коронарлық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C88.420.011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емшаралар мен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6-10 жергілікті барокамера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бір орынды барокамера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көшпелі барокамера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наркоз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D96.700.027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Интубациялық наркоз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наркоз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D04.820.008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Новокаиндік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 зондтау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сөлін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D89.700.020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пункция (беткей)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D93.981.022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Палаталарды ламинарлы ауа ағынымен қамтамасыз ету (онкогематология)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D92.060.023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алдыңғы топометриялық дайындау-центрация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жанбас, құрсақ қуысы, висцералдық кеуде ағзаларының қатерлі ісіктерді жіті-модулирленген сәулелік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D92.244.026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ісіктері және сут безінің обырындағы сәулелендіру кезінде түйін ішінде жітілігінің (флюенса) модуляциясымен (өзгеруімен) сәулелік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D92.245.026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обырындағы жіті-модуляцияланған сәулелендіру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 обырындағы жоғары мөлшердегі брахитерапия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жергілікті обыры кезіндегі интерстициальдық сәулелік терапия (жоғары мөлшердегі брахитерапия)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 кезіндегі стереотаксикалық радиотерапия (Шваннома) (1 шара)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 кезіндегі стереотаксикалық радиохирургия (Шваннома)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Назофарингиттік аумақ ісігі кезіндегі стереотаксикалық радиотерапия (1 шара)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Бас миының MTS-кезіндегі Стереотоксикалық радиотерапия (1 шара)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Бас миының MTS-кезіндегі Стереотоксикалық радиохирургия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мальформация кезіндегі Стереотоксикалық радиотерапия (AVM) (1 шара)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мальформация кезіндегі Стереотоксикалық радиохирургия (AVM)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қатерлі ісігі немесе бауыр MTS/асқазан асты безінің қатерлі ісігі кезіндегі Стереотоксикалық радиотерапия (1 шара)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қатерлі ісігі немесе өкпе MTS немесе средостения лимфа түйіндері кезіндегі Стереотоксикалық радиотерапия (1 шара)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D92.062.027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Радиотерапияға арналған жеке бекіткіш бетпердесін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Радиотерапияның жеке режімін таңдау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Жолақішілік гамматерапия (жатыр мойыны және тоқ ішек обыры кезінде), РОД 5Гр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дозиметриялық жоспарлау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D86.190.031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биопсия пайда болған лимфа түйіншегі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Тығыздылығы төмен липидтерді экстракорпоралдық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D50.920.035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 - жасанды бауыр аппаратында альбуминдік диализ (экстракорпорлық бауырлық жәрдем)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D99.792.036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жасушаларды және медиатрлерді дайындау, культивациялау және криоконсервілеу - 5 мөлшер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D99.793.037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сүйек кемігінің дің жасушаларын дайындау (қол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D99.796.038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сүйек кемігінің дің жасушаларын дайындау (автоматтандырылған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D99.974.039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перифериялық қанның дің жасушаларын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 тіндік медиатрларды дайындау, культивациялау және криоконсервілеу - 10 мөлшер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D88.790.001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бақылауымен пункциялық/биопсиялық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бақылауымен пункциялық/биопсиялық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Тонкоигольная аспирационная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бақылауымен емдік пункция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D99.712.052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Грамм-теріс сепсисті емдеуде экстрокарпоральді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D00.931.053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Кадаврды мультиағзалық мүшелер және/немесе тіндерді алуға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D92.247.026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D54.970.059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Гипертермиялық интраперитонеальді химиотерапия (HIPEC)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Электрохимиотерапия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жаныс ағзаларының обыры кезіндегі жоғарыдозалы брахитерапия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D99.850.056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процестері үшін жергілікті гипертермия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D00.120.054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өкпе гипертензиясын емдеуде монооксидті азотты қолдану (газ қоспасының бағасын есептегенде)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D00.120.055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 өкпе гипертензиясын емдеуде монооксидті азотты қолдану (газ қоспасының бағасын есептегенде)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жағындыны жинау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D91.911.013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құнысыз вакцинация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Гинекологтың емшаралары мен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D66.810.106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Эхогидротубация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D91.494.107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Шуварский-Миллердің сынамасы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трансабдоминалды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трансвагиналды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Ооцит-кумулюсты кешендерді іздеу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Шәуетті тазалау: центрифугалау-флотация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D99.963.112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Шәуетті тазалау: тығыздылық градиентінде центрифугалау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ұрықтандыру: IVF классикалық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ұрықтандыру: ICSI ооцит цитоплазмасына аталық ұрықты инъекциялау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D69.923.115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Эмбриондерді культивациялау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D69.924.116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Эмбрионды жатырдың ішіне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Суперовуляцияның индукциясы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D70.210.117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Видеокольпоскопия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D68.120.131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Гистериоскопия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шәуетінің инсеминациясы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D68.230.120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Абляция эндометрия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D71.310.122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мүшелерінің және/немесе бұтаралық ісіктің болуын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D68.211.123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Жабыспаны ажырату (зондпен)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D67.120.127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каналдың полипын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D97.710.128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контрацептиваны шығару (ырғақпен/кюреткамен)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D69.090.129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диагностикалық қырнауы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D69.590.130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аспирациялық кюретажы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емшаралары мен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D22.020.202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тесік арқылы мұрын қуысын аспирациялау немесе лаваж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D20.800.203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Евстахия түтікшесін манипуляциялау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D28.000.208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Перитонзиллярлы құрылымдарды кесу және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D21.091.210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қуысындағы қансыраған жерді коагуляциялау (диатермикалық және лазерлік)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D20.091.212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Грануляцияларды және полиптерді алып тастау (ЛОР)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D95.431.214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жарғағын пневмомасаждау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D21.330.215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D20.940.216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қуысын жуу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D20.090.217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жарғағының парацентезі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D86.229.218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Абсцессті/фурункуланы кесу (ЛОР)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 )ЛОР)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Импедансометрия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Кохлярлы имплантация жүйесінің сөйлеу процессорын сурдологпен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потенциалдарды қысқалетальді есіткіштерді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Отоакустикалық эмиссиямен шақырылған ұсталымдарды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аудиометриясы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D31.010.225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ішілік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Логопедпен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Сурдлогпен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Фонопедагогпен сабақ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Тональді табалдырықтық аудиометрия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дыбыс жазықтығындағы аудиометрия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Модульденген тонда шақырылған стационарлық есту потенциалдарын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Бұрмаланған продукт жиілігінде отоакустикалық эмиссияны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Аустикалық рефлексті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рефлекс ыдырау тесті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құбырының қызметінің тесті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Промонториалды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нервіне жауап нервінің телеметриясы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имплантының электродтарының импаденсінің телеметриясы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Кешіктірілген туындаған отоакустикалық эмиссияны тіркеу (аудиологиялық скрининг)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патенттелген есту потенциалдарын тіркеу (аудиологиялық скрининг)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есту қабылетін сурдопедагогты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құралдарының құрылуын сурдопедагогпен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 имплантация жүйесінің сөйлеу процессорының құрылуын сурдопедагогпен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емшаралары мен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D12.230.301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Гониоскопия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Шапыраштың объективті және субъективті бұрышын анықтау (2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Фузиялық резервтерді анықтау (2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D95.023.305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сипатын анықтау (гетерофория) (2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D95.024.306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Гиршберг бойынша девиация бұрышын анықтау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D95.220.307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Электрофосфен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D95.050.309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D96.512.311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қапшығын массаждау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D96.511.312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жолдарын жуу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алу (окулист)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D95.210.315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Электроретинография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D95.031.316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үстінің ақауларын анықтау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D95.280.318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Жылтыңдаудың қосылу критикалық жиілігін зерттеу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D95.270.319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Ширмер тесті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көру потенциалдарды тіркеу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D95.025.321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диаметрін өлшеу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D95.026.322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Коордиметрия (2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Циклоскопия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Склеропластикаға арналған қатты ми қабығынан жасалған имплантантты дайындау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Кератометрия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D95.132.326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Пахиметрия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D95.170.327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Кератотопография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D16.410.328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протезін дайындау (шыны)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D95.010.329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Көзілдірікті таңдау: күрделі түзету (2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D95.029.330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биомикроскопия (UBM)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D95.132.332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Эндотелиалдық зерттеу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D89.110.333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тонография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Допплерографиялық зерттеу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D95.110.336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түбін фотоға түсіру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D95.261.337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Реоофтальмография (2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когеренттік томограф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 инфрақызыл сканерлеу (HRT)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Аберрометрия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D95.221.343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көздің паттернге болжамды көруі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Дашевский бойынша оқу (2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D93.762.345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Аветисов-Мац бойынша оқу (2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D93.763.346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Мускултренерде жаттығу (2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D93.764.347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Диплоптика (2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D93.768.348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нұсқаны жаттығу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D93.765.349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Аккомодоконвергенцтренерде жаттығу (2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D10.562.350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пластмасса протезін дайындау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D95.111.351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Фотокератография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D95.311.353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аккомодация резервілерін анықтау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D12.870.354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Oculis (окулис) кератопластика және склеропластика үшін имплантатты дайындау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D12.873.356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 энуклеация үшін имплантатты дайындау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D12.874.357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майының жасушасы (ӨМЖ) -нанэнуклеация үшін имплантатты дайындау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D12.875.358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 үшін имплантатты дайындау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Склеропластика үшін КМ ossis caput имплантатты дайындау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D12.877.360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 caput имплантатты дайындау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D12.878.361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 сүйектерден имплантатты дайындау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D12.879.362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сүйегінен имплантатты дайындау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D12.880.363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Patella (пателла) имплантатты дайындау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Қабырғадан имплантатты дайындау (os coste (ос косте)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D12.882.365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Амниотикалық қабықшадан имплантатты дайындау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D12.883.366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Шеміршектен имплантантты дайындау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D98.210.367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үстіндегі бөгде затты алып тастау, тілмей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D09.420.368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арналарынан сынақ жасау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D95.260.369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кезіндегі жүктеу және салмақты азайту сынақтары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D95.070.370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Қараңғыға бейімделуді зерттеу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D95.060.371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Хроматикалық көруді зерттеу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D95.120.372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флуоресцентты ангиографиялау немесе ангиоскопиялау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D11.390.377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Птеригиумды кесу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D12.790.382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гониопластика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D14.240.383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Сетчатканың лазерлік коагуляциясы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D12.591.384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трабекулопластика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емшаралары мен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Гигроманы, ганглияны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D86.226.405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 алып тастау/түзету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D48.811.410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Парапроктитаны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D86.051.411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Лигатурлы жыланкөзді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D81.910.412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D48.350.431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 полипын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D96.231.417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жолды сүмбілеу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D96.232.418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девульсиясымен жарықтардың склеротерапиясы (1 сеанс)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D49.040.432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тесігінің жарылуын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D86.210.433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Эпителиальді құйымшақ жолының емделуі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D00.401.419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Эндовазалық коагуляция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Патологияны және/немесе тері және тері астылық ісікті лазерлі коагуляциялау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патологиясы мен ісіктердің диатермокоагуляциясы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D54.960.421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пнемоперитонеумді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D33.321.422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пневмотораксты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D03.310.423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пункциясын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D38.911.424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астыңғы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Стерналдық пункция/Сүйек қызыл кемігінің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D54.910.426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Лапароцентез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D41.312.427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D86.041.428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Атеромэктомия/эктомия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склеротерапия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эмболизация (+ электрокоагуляция)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D86.110.435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немесе теріасты клетчатксының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бұлшықет лоскутының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D86.220.436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күйікті хирургиялық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Травматологтың емшаралары мен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D79.700.501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 буынның жабық редукциясы, орналасқан жері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D93.541.502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таңуын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D93.530.504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иммобилизациялық аппараттарды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D83.960.505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буынішілік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D79.790.506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Урологтың емшаралары мен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жуу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сөлін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D99.940.603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D57.321.604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Хромоцистоскопия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D89.240.605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Урофлоуметрия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D96.492.606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инстилляциялау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D64.010.607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Парафимозды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D64.991.608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жүгеншінің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D64.992.609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Олеогранулеманы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цистометрия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Кешендік уродинамикалық зерттеу (КУДЗ)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D63.100.613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Иваниссевич отасы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D63.101.614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Мармар отасы (Субинвинальды микрохирургиялық варикоцелэктомия)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D64.930.615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бойды бужирлеу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D49.460.616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Миллиган-Морган бойынша Геморроидэктомия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D60.110.618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Простатты мультифокальді трансректальді биопсиялау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D64.001.619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Циркумцизия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Нефрологтың емшаралары және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D39.950.701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катетерді ересектерге имплантанттау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перитонеальды катетерінің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тұрақты амбулаторлық перитонеалды диализ (ересектер)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D54.982.706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перитонеалды диализ (балалар)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 сүзу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сүзу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тұрақты амбулаторлық перитонеалды диализ (балалар)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перитонеалды диализ (ересектер)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амбулаторлық автоматтандырылған перитонеалды диализ (ересектер)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амбулаторлық автоматтандырылған перитонеалды диализ (балалар)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амбулаторлық автоматтандырылған перитонеалды диализ (ересектер)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амбулаторлық автоматтандырылған перитонеалды диализ (балалар)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Аллергологтың емшаралары және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теріге тесттер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D99.122.802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Дәрі-дәрмекпен теріге тесттер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провокациялық сынау (конъюнктивалық, эндоназалдық, эндобронхиалды, аппликациялық және басқа әдістер)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Аллергометриялық титрлеу (конъюнктивалық, эндоназалдық, эндобронхиалды, аппликациялық және басқа әдістер)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D99.125.805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гипосенсибилизация сеансы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Психотерапиялық емшаралар және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Аутотренинг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Рационалды психотерапия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D94.081.903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диагностикалау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Психотүзету жұмысы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D94.024.905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Гипноз сеансы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D94.025.906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Телешковская әдісі бойынша психотерапия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D94.026.907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Гештальт-терапия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D94.027.908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Нейролингвистикалық бағдарламалау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D94.028.909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Холотропты тыныс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заттардың пайдалануға тергеу және тергеуші органдарымен медициналық куәландыру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 және мастықтық жағдайының фактын медициналық куә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D94.110.911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Сот-психикалық сараптау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D94.450.912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D02.​XXX.​XXX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Физиопроцедуралар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4-камералық электрогальваниялық ванна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Импульсты токтары бар электрофорез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ұйықтату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Трансцеребралды электроанальгезия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Диадинамикалық токтар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Флюктуоризация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электронейроынталандыру (TENS-терапия)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Интерференцтерапия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 электроынталандыру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Ультратонотерапия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Франклинизация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Индуктотермия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Ультражоғары жиілікті -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УВЧ индуктотермия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Дециметрлік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лазерлік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ультрадыбыстық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Электросон-электрофорез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Гальваноиндуктотермия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Транскраниальды микрополяризация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Фотоемдеу (жарықпен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ультракүлгін сәулелендіру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ультракүлгін сәулелендіру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ультракүлгін сәулелендіру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(квантты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диапазон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лазеротерапия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Гидросәулелі душ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сканерлейтін сәуле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сәулесін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сәуле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анализаторына ақ түспен фототерапия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Синглеттік-оттегі қоспасымен аэрозольтерапия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Электроаэрозольтерапия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"Түзды" камера (спелеокамера)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дымқыл бүркену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сүртіну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сумен емделу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душтар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Валинский бойынша жалпы ванналар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Гауффе бойынша ванналар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контрастылы ванналар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контрастылы ванналар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4-камералық тамшы-контрастылы ванна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душ-массажы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ванналар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Бальнеотерапияның үйлескен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Бальнеофизиотерапияның үйлескен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Гидроколонотерапия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емдеу/Криотерапия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Озокеритонмен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Фанго-парафинотерапия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Нафталанмен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Нативті балшықшы емдеуде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Жанамаласқан балшықпен емдеу емшаралары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Пунктурлы рефлексофизиотерапия (физиопунктура)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инелі массаж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Су-джок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Акупрессура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Ультрафонофорезбен фармакопунктура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(жусанды шылыммен жылыту, моксотерапия)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Электропунктура және электроакупунктура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Фолля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КВЧ-пунктура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рефлекс терапиясымен үйлескен франклинизация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механикалық толқыныстары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 (фонофорез)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Вакуум-фонофорез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толқындық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лимфодренаж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және амплипульстерапиясы бар аппараттық лимфодренаж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вакуумдық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Бифокальді резонансты виброакустикалық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D02.ХХХ.ХХХ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жеке қолдың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жеке аяқ-қол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және жамбас бұлшық етіне белсенді жеке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Отырып/тұрып жеке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жеке оқыту / жүру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Енжар қолдың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Енжар аяқтың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және жамбас бұлшық етіне пассивті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Проприоцептивті нерв-бұлшықет фасцилитиациясы әдісі бойынша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жеке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Кардиотренировка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Гидрокинезотерапия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жеке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гимнастикасы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Шрот әдісі негізінде Гимнастика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әзірлеу (қозғалу бұзылуынсыз оңалтудың 1 кезеңі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Жағдаймен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Эрготерапия бойынша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Бобат жүйесі бойынша сабақтар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Соғыс-терапия жүйесі бойынша сабақтар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костюмдерін қолдану арқылы динамикалық проприоцептивті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Тейпирлеу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Механотерапия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белсенді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және видеоанализі бар жабдықтарда жүру дағдыларын диагностикалық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және видеоанализі бар жабдықтарда жүру дағдыларын қалпына келтіру бойынша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тренажерлерді пайдалана отырып кардиотренирлеу жеке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 локомоторлы кинезотерапия (экзоскелет)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аяқ-қолдарға арналған локомоторлы терапия үшін роботталған кешенде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аяқ-қолдардың локомоторлы терапиясына арналған роботтандырылған кешенде диагностикалық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аяқ-қолдарға арналған биологиялық кері байланысы бар локомоторлы терапия үшін роботталған кешенде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аяқ-қолдардың локомоторлы терапиясына арналған роботтандырылған кешенде диагностикалық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Жүктеменің ұлғаюымен, тестілеумен және талдаумен пневматикалық тренажерде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белсенді байланыспен (БОС) және сандық айнамен тренажерде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баланс пен вестибулярлық аппаратты қалпына келтіру және бағалау жүйесіндегі сабақ (БОС) (стабилоплатформа)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жатқан науқастарға арналған бұлшық ет белсенділігін қалпына келтіру және бағалау жүйесі бойынша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(роботталған) диагностикалық және емдік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тракциясы (бір бөлім)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құрылғыдағы вертикализация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механикалық толқыныстары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барлық бөлігіне классикалық массаж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Сегменттік массаж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Нүктелік массаж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массаж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Цигун-массажы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Бастың(маңдай-самай және желке-қарақұс бөлігінің)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бөлігінің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Жағалық аумаққа массаж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иық- кеуде бөлігінің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жағалық аумақ және екі иық буынының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асты және білек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омыртқа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іш қуысы бұлшықетінің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аумағының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және бөксе аумағының массажы (бір атаулы жақтың)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және бел бөлігініің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Тобық-тізе буынының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және тобық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Банкалы массаж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қозғалыс көлемін өлшеу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моторлы функциялар шкаласы бойынша қозғалыс бағасы (GMFM)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байланыспен (БКБ) бағдарлама бойынша сараптамалық тренажерлармен диагностикалық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байланыспен (БКБ) бағдарлама бойынша сараптамалық тренажерлармен оқытулар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кезеңдік гипсті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ұлтарақтар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ортездерін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протездерін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Корсеттер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Психотерапиялық емшаралар және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D94.029.909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Психотерапияның жеке сеансы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D94.030.909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Психотерапияның топтық сеансы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Психодрама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D94.032.909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Ados және ADI-R әдістемелерін пайдалана отырып, аутистік спектрдің бұзылуларын диагностикалық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D94.033.909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Нейропсихологиялық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D94.034.909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РЕСS-жүйесін қолдану бойынша психокоррекциялық жұмыс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Коммуникацияның баламалы әдістері бойынша психокоррекциялық жұмыс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DХХ.XXX.ХХХ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Әлеуметтік-педагогикалық реабилитация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Монтессори жүйесі бойынша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Логоритмиканың сабағы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Дефектологпен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оқыту бойынша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шығармашылық үйірмесі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шаштараз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Костюмдік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Спорт секциясында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терапиясы бойынша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Автодромда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терапиясы бойынша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тәсіл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пульпитін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премоляр пульпитін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 тістің пульпитін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цементтен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цементтен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екі тамырын пломбалаумен пульпитті емдеу, цементтен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екі тамырын пломбалаумен пульпитті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пульпитті емдеу, цементтен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пульпитті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моляр периодонтитін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үстіңгі жақтың бірінші премолярының периодонтитін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цементтен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периодонтитті емдеу, цементтен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периодонтитті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периодонтитті емдеу, цементтен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периодонтитті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периодонтитті емдеу, цементтен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периодонтитті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тот-цинк негізіндегі пастамен пломбаланған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резорцин-формалин негізіндегі пастамен пломбаланған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цементпен пломбаланған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 және II дәрежелі үстіңгі және орта тісжегін емдеу цементен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 және II дәрежелі үстіңгі және орта тісжегін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тісжегін емдеу цементтен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тісжегін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цементтен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Азутістің арнасынан бөтен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Фронталды тістен бөтен денені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пломбаны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 жарақаттық зақымдау кезіндегі консервативтік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тісте КМХО флюороз кезінде тістің анатомиялық үлгісін толық функционалдық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 қалталарын дәрі-дәрмекпен тазалау ирригация, суландыру, аппликациялау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 қалталарын 2-5 тіске таңу салумен ирригациялау, суландыру, аппликациялаумен дәрі-дәрмекпен тазалау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тістің айналасындағы парадонта қалтасының кюретажы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регенерациялауға бағытталған әдістемелерді қолданумен 1 тістің айналасындағы парадонта қалтасының кюретажы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Парадонта абсцессін ашу (1 тістің айналасындағы)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Стоматиттің жіті түрін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қайта тегістеу (1-2 тіс)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тәсіл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қарапайым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күрделі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өскініндегі әрекеттермен тұратқы тісті жұлып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 ашу, кесу немесе капюшонды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 таңу (тіс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Дренаждаумен іріңді жараны таңу (тіс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тістің айналасындағы одонтогендік жылауықты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тістің айналасындағы одонтогендік жылауықты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Жақтың жоғары-төменгі шыққан буынды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уақытша шиналау (6-8 тіс)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бір жақ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екі жақ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Альвеолитті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тістің айналасындағы альвеолоэктомия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 нервінің невритін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Невралгияны емдеу (тіс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Тістеуді ауыстыру бойынша уақытша тісті жұлып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асқынған жегісіне байланысты уақытша тісті жұлып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Компактостеотомиясы бар тұрақты тісті жұлу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тіл жүгеншік пластикасына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 (тіс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Цистоэктомия (тіс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тістің аймағындағы компактостеотомия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тамырының үстін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Эпулисті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қабықшасының ретенция жылауығын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аймақта бірнеше тісті жұлу (2-3 тіс)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өскінінің қатерсіз өспелерін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тіндерінің қатерсіз өспелерін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ауруларын емдеу: сілекей безінің ағынын барлау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Бет-жақ аумағы (БЖА) жарасын бастапқы хирургиялық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алдының пластикасын операциялау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шығарып алғандағы тегістеумен оны репозициялау және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ауытқуларын жоюға арналған аппаратты қолданумен (ортодонтикалық пластика) туа біткен жақ-бет патологиясы бар бараларға ортодонтикалық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D03.010.003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Ортодонтикалық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патологиясы бар науқастарды біріншілік кешенді қарау мен медициналық құжаттарын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жақ-бет патологиясы кезінде эластикалық массаның бір соққыларын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тістерді тегістеу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D03.060.001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тістерін тегістеу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ауытқуларын жоюға арналған аппаратты қолданумен (ортодонтикалық пластика) туа біткен жақ-бет патологиясы бар балаларға ортодонтикалық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Аппликациялық анестезия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 анестезия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Инфильтрациялық анестезия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D03.901.028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Регионарлық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тәсіл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Миотерапия (1 сеанс)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Реминералды препараттарды жергілікті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фтор-цемент аппликациясының сеансы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тістердің төмпешіктерін тегістеу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герметиктермен фиссурлерді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 сепарациялау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тісті және ауыз қуысының шырышты қабығын күту бойынша санитариялық-гигиеналық дағдыларға оқыту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паллиативті бригада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CОVID-19-ға күдікті және CОVID-19 ауруына мобильдік бригада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бекеттермен көрсетілетін медициналық қызметтер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Анестезиолог-реаниматолог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(рентгенограмманың 2 читкасы): Рентгенолог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(1 кескін)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(2 кескін)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сүйегінің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өсінділердің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1 кескіндегі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2 кескіндегі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Мойыномырқаның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шолу органдарының рентгенографиясы (1 кескін)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рентгенографиясы (екі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және плевра қуысының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артындағы кеңістіктің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қосалқы қуысының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(трансабдоминалдық)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органдарының рентгеноскопиясы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Иықсүйектерінің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Кәріжілік-білезік буынын қоса алу арқылы жасалатын қолдың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бел-сегізкөз бөліктерінің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және ұршықбуынының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Мықын-сегізкөз жігінің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 саусақтарының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тура кескінінің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мен кіші тазға УДЗ (сұйықтықтың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Иықасты сүйек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Сегізкөз-құйымшақ бөлігінің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(1 проекция)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(2 проекция)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(1 проекция)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(2 проекция)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Жақтың жоғары-төменгі шыққан буынды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D03.901.028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Регионарлық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D04.820.008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Новокаиндік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D79.700.501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 буынның жабық редукциясы, орналасқан жері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D79.790.506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D81.910.412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D86.220.436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күйікті хирургиялық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 алып тастау/түзету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D89.700.020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пункция (беткей)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D93.530.504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иммобилизациялық аппараттарды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D93.541.502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таңуын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 анестезия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Инфильтрациялық анестезия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наркоз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құнысыз вакцинация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кешендер мен медициналық поездармен көрсетілетін медициналық қызметтердің ең аз көлемінің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кешені: Профилактикалық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Отбасылық дәрігер (Жалпы практика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6 параметрлі қанның жалпы талдауы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отыру жылдамдығы (ЭОЖ)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талдауышта жалпы клиникалық (несеп тұнбасындағы жасуша элементтерінің санын есептеумен физико-химиялық құрамы)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глюкозаны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жалпы холестеринді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жалғамда) талдаумен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кескіндегі диагностикалық флюорография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кешені: Гинекологиялық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Акушер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жағындыны жинау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(трансабдоминалдық)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(трансвагиналдық)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кешені: Офтальмологиялық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D89.113.338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қысымды өлшеу жанаспаған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кешені: Скрининг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нәжістегі жасырын қанды айқындау (гемокульт-тест)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жағындыны жинау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кешені: Динамикалық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Отбасылық дәрігер (Жалпы практика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6 параметрлі қанның жалпы талдауы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отыру жылдамдығы (ЭОЖ)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талдауышта жалпы клиникалық (несеп тұнбасындағы жасуша элементтерінің санын есептеумен физико-химиялық құрамы)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төменгі тығыздықтағы липопротеидтерді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аса төмен тығыздықтағы липопротеидтерді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глюкозаны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 билирубинді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билирубинді талдауышта анықтау в сыворотке крови на анализаторе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микроальбуминді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анализатормен (ПВ-ПТИ-МНО) протромбинді индекс (ПТИ) пен халықаралық қалыпты қатынасын (ХҚҚ) кезекті есептеумен протромбин уақытын (ПУ)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жалғамда) талдаумен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ультрадыбыстық диагностика (бауыр, өт қабы, ұйқы безі, көкбауыр,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органдарының (бүйрек, бүйрекбез, қалдық несепті анықтау арқылы қуық, еркектік без, аталық ұрық бездері) кешенді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D70.210.117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кешені: Профилактикалық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Отбасылық дәрігер (Жалпы практика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6 параметрлі қанның жалпы талдауы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отыру жылдамдығы (ЭОЖ)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талдауышта жалпы клиникалық (несеп тұнбасындағы жасуша элементтерінің санын есептеумен физико-химиялық құрамы)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глюкозаны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жалпы холестеринді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жалғамда) талдаумен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кескіндегі диагностикалық флюорография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кешені: Гинекологиялық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Акушер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жағындыны жинау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(трансабдоминалдық)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(трансвагиналдық)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кешені: Офтальмологиялық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D89.113.338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қысымды өлшеу жанаспаған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кешені: Скрининг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нәжістегі жасырын қанды айқындау (гемокульт-тест)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жағындыны жинау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кешені: Динамикалық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Отбасылық дәрігер (Жалпы практика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6 параметрлі қанның жалпы талдауы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отыру жылдамдығы (ЭОЖ)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талдауышта жалпы клиникалық (несеп тұнбасындағы жасуша элементтерінің санын есептеумен физико-химиялық құрамы)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төменгі тығыздықтағы липопротеидтерді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аса төмен тығыздықтағы липопротеидтерді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глюкозаны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 билирубинді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билирубинді талдауышта анықтау в сыворотке крови на анализаторе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микроальбуминді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анализатормен (ПВ-ПТИ-МНО) протромбинді индекс (ПТИ) пен халықаралық қалыпты қатынасын (ХҚҚ) кезекті есептеумен протромбин уақытын (ПУ)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жалғамда) талдаумен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ультрадыбыстық диагностика (бауыр, өт қабы, ұйқы безі, көкбауыр,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органдарының (бүйрек, бүйрекбез, қалдық несепті анықтау арқылы қуық, еркектік без, аталық ұрық бездері) кешенді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D70.210.117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пойыздармен көрсетілетін медициналық қызметтер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қарапайым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күрделі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D20.940.216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қуысын жуу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D21.321.211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шырышын анемизациялау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Маклаков бойынша көзішілік жанасқан қысымды өлшеу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D95.010.329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Көзілдірікті таңдау: күрделі түзету (2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D95.020.308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биомикроскопиясы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Инфильтрациялық анестезия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B01.458.001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сүртіндінінің тазалық дәрежесін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B02.421.001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осмотикалық резистенттілігін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B03.062.002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нәруызын талдауышта иммунофиксациялау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нәруызды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альбуминді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лактатдегидрогиназаны (ЛДГ)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альфа-амилазаны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газдарын (pCO2, pO2, CO2)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хлоридтерді (Cl)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натрийді (Na)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 (Fe)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лактатты (сүт қышқылын)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 қышқылын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Реберг сынамасы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панкреатит амилазасын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 реактивті нәруызын сандық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 реактивтік нәруызды (СРН) жартылай сандық/ сапалы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аспартатаминотрансферазды (АСаТ)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Гепатобилиопанкреатиттік облыстың (бауыр, өт қабы, ұйқы безі, көкбауыр)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бүйректің, қуықтың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қабына және өткелдерге жасалатын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мен кіші тазға УДЗ (сұйықтықтың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және жоспарлы стоматологиялық көмектің жалпы қызметтері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Стоматолог-хирург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Стоматолог-ортопед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Стоматолог-ортодонт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1 кескіндегі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2 кескіндегі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ауызішілік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Ауыздан тыс тісті рентгеногрфиялау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Аппликациялық анестезия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 анестезия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Инфильтрациялық анестезия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D96.700.027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Интубациялық наркоз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наркоз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D04.820.008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Новокаиндік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стоматологиялық көмек кезіндегі медициналық қызметтер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 Жүкті әйелдер)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тәсіл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тот-цинк негізіндегі пастамен пломбаланған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резорцин-формалин негізіндегі пастамен пломбаланған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 және II дәрежелі үстіңгі және орта тісжегін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тісжегін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Азутістің арнасынан бөтен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Фронталды тістен бөтен денені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пломбаны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 жарақаттық зақымдау кезіндегі консервативтік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цементтен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цементтен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цементпен пломбаланған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 және II дәрежелі үстіңгі және орта тісжегін емдеу цементен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тісжегін емдеу цементтен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цементтен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тісте КМХО флюороз кезінде тістің анатомиялық үлгісін толық функционалдық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пульпитін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премоляр пульпитін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 тістің пульпитін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екі тамырын пломбалаумен пульпитті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пульпитті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моляр периодонтитін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үстіңгі жақтың бірінші премолярының периодонтитін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периодонтитті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периодонтитті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периодонтитті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Стоматиттің жіті түрін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қайта тегістеу (1-2 тіс)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 қалталарын дәрі-дәрмекпен тазалау ирригация, суландыру, аппликациялау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 қалталарын 2-5 тіске таңу салумен ирригациялау, суландыру, аппликациялаумен дәрі-дәрмекпен тазалау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тістің айналасындағы парадонта қалтасының кюретажы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регенерациялауға бағытталған әдістемелерді қолданумен 1 тістің айналасындағы парадонта қалтасының кюретажы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Парадонта абсцессін ашу (1 тістің айналасындағы)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тәсіл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қарапайым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күрделі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аймақта бірнеше тісті жұлу (2-3 тіс)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Тістеуді ауыстыру бойынша уақытша тісті жұлып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тіл жүгеншік пластикасына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асқынған жегісіне байланысты уақытша тісті жұлып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шығарып алғандағы тегістеумен оны репозициялау және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өскініндегі әрекеттермен тұратқы тісті жұлып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 ашу, кесу немесе капюшонды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 таңу (тіс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Дренаждаумен іріңді жараны таңу (тіс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тістің айналасындағы одонтогендік жылауықты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Альвеолитті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тістің айналасындағы альвеолоэктомия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 нервінің невритін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Компактостеотомиясы бар тұрақты тісті жұлу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тамырының үстін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ауруларын емдеу: сілекей безінің ағынын барлау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Бет-жақ аумағы (БЖА) жарасын бастапқы хирургиялық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тістің айналасындағы одонтогендік жылауықты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Жақтың жоғары-төменгі шыққан буынды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уақытша шиналау (6-8 тіс)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бір жақ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екі жақ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Невралгияны емдеу (тіс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 (тіс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Цистоэктомия (тіс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тістің аймағындағы компактостеотомия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өскінінің қатерсіз өспелерін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алдының пластикасын операциялау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Эпулисті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қабықшасының ретенция жылауығын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стоматологиялық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Миотерапия (1 сеанс)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Реминералды препараттарды жергілікті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фтор-цемент аппликациясының сеансы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тістердің төмпешіктерін тегістеу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герметиктермен фиссурлерді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 сепарациялау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стоматологиялық көмек, оның ішінде теміржол және автокөлік базасындағы жылжымалы медициналық кешендер кезіндегі медициналық қызметтер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 жүктілер, Ұлы Отан соғысының ардагерлері; 1, 2, 3-топтағы мүгедектер; "Алтын алқа", "Күміс алқа" алқаларымен наградталған көпбалалы аналар; Атаулы әлеуметтік көмекті алушылар; Жасы бойынша зейнеткерлер; Инфекциялық, әлеуметтік мәні бар аурулармен және айналасындағылар үшін қауіп төндіретін аурулармен ауыратын науқастар; Мүгедек балаға күтім жасауды жүзеге асыратын жұмыс істемейтін адамдар; Бала кезінен бірінші топтағы мүгедекке күтім жасауды жүзеге асыратын жұмыс істемейтін адамдар)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тәсіл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пульпитін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премоляр пульпитін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 тістің пульпитін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екі тамырын пломбалаумен пульпитті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пульпитті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моляр периодонтитін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үстіңгі жақтың бірінші премолярының периодонтитін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периодонтитті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периодонтитті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периодонтитті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тот-цинк негізіндегі пастамен пломбаланған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резорцин-формалин негізіндегі пастамен пломбаланған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пломбаны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Стоматиттің жіті түрін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тісжегін емдеу КМХО жасалған пломбамен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 қалталарын дәрі-дәрмекпен тазалау ирригация, суландыру, аппликациялау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 қалталарын 2-5 тіске таңу салумен ирригациялау, суландыру, аппликациялаумен дәрі-дәрмекпен тазалау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тістің айналасындағы парадонта қалтасының кюретажы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регенерациялауға бағытталған әдістемелерді қолданумен 1 тістің айналасындағы парадонта қалтасының кюретажы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Парадонта абсцессін ашу (1 тістің айналасындағы)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Азутістің арнасынан бөтен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Фронталды тістен бөтен денені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тәсіл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қарапайым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күрделі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өскініндегі әрекеттермен тұратқы тісті жұлып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 ашу, кесу немесе капюшонды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 таңу (тіс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Дренаждаумен іріңді жараны таңу (тіс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тістің айналасындағы одонтогендік жылауықты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Альвеолитті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 нервінің невритін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асқынған жегісіне байланысты уақытша тісті жұлып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Компактостеотомиясы бар тұрақты тісті жұлу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тамырының үстін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аймақта бірнеше тісті жұлу (2-3 тіс)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Бет-жақ аумағы (БЖА) жарасын бастапқы хирургиялық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тістің айналасындағы одонтогендік жылауықты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Жақтың жоғары-төменгі шыққан буынды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уақытша шиналау (6-8 тіс)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бір жақ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екі жақ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Невралгияны емдеу (тіс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 (тіс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Цистоэктомия (тіс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тістің аймағындағы компактостеотомия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Эпулисті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қабықшасының ретенция жылауығын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өскінінің қатерсіз өспелерін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ауруларын емдеу: сілекей безінің ағынын барлау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алдының пластикасын операциялау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шығарып алғандағы тегістеумен оны репозициялау және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жақ-бет патологиясы бар балаларға көрсетілетін ортодонтикалық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Стоматолог-ортодонт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ауытқуларын жоюға арналған аппаратты қолданумен (ортодонтикалық пластика) туа біткен жақ-бет патологиясы бар бараларға ортодонтикалық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D03.010.003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Ортодонтикалық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патологиясы бар науқастарды біріншілік кешенді қарау мен медициналық құжаттарын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жақ-бет патологиясы кезінде эластикалық массаның бір соққыларын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тістерді тегістеу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D03.060.001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тістерін тегістеу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Пантомография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туралы" Қазақстан Республикасының Заңына сәйкес туа біткен түрлі жақ-бет патологиясы бар 6-12 жас аралығындағы балаларға көрсетілетін аз қамтылған отбасылардың балаларына көрсетілетін ортодонтикалық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Стоматолог-ортодонт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Протезші/ ортезист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Стоматолог-хирург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ауытқуларын жоюға арналған аппаратты қолданумен (ортодонтикалық пластика) туа біткен жақ-бет патологиясы бар балаларға ортодонтикалық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D03.010.003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Ортодонтикалық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патологиясы бар науқастарды біріншілік кешенді қарау мен медициналық құжаттарын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жақ-бет патологиясы кезінде эластикалық массаның бір соққыларын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тістерді тегістеу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D03.060.001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тістерін тегістеу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медицинасы шеңберінде жалпы орта білім беру ұйымдарында білім алушыларға көрсетілетін медициналық қызметтердің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Отбасылық дәрігер (Жалпы практика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D89.113.338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қысымды өлшеу жанаспаған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жалғамда) талдаумен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мектепке дейінгі ұйымдарда, білім беру ұйымдарындағы балалардың, жалпы білім беру ұйымдарының оқушыларының, жүктілігі бойынша есепте тұрған әйелдердің ауыз қуысын профилактикалық тексеріп-қараулар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тісті және ауыз қуысының шырышты қабығын күту бойынша санитариялық-гигиеналық дағдыларға оқыту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глюкозаны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диспансерлермен көрсетілетін медициналық қызметтердің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Дерматовенеролог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клиникалық әдістер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B01.069.001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патогенді саңырауқұлаққа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Транссудаттар мен экссудаттарды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демодекозға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Күңгіртполды микроскопия көмегімен қол әдісімен өңсіз трепонеманы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бөліп шығарылған өсірінділердің микробтарға қарсы препараттарына сезгіштікті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бөлінген өсіріндінің микробқа қарсы препараттарға сезгіштікті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нейсерия гонореяга биологиялық материалды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Candida тәріздес зеңдерге биологиялық материалды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микоплазмаға биологиялық материалды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трихомонадаға биологиялық материалды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уреоплазмаға биологиялық материалды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зарарсыздыққа транссудатты, экссудатты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тұқымдас зеңдерге қол әдісімен бактериологиялық зерттеу (таза өсіндінің бөлінуінсіз)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химия (биохимия)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E-ні (жалпы)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жегі антикоугулянтын талдауышта анықтау (LA1/LA2)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Neisseria gonorrhea- ны (нейссерия гонорея)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анаэробқа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(кандида) тұқымдас зеңдерге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Mycoplasma-ға (микоплазма)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Trichomonas-қа (трихомонас)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Ureaplasma-ға (уреаплазма)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талдауышта бактериологиялық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(ИФТ)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G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M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к Toxoplasma gondii (токсоплазмоз)-ды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М к Toxoplasma gondii (токсоплазмоз)-ды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Candida (кандида) тәріздес зеңдердің антигенін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A-ны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A-ны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urealyticum-ке (уреаплазма уреалитикум) Ig A-ны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pallidum-ға (трепонема паллидум)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Trichomonas vaginalis-ке (трихомонас вагиналис)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urealyticum-ге (уреаплазма уреалитикум)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Zoster-ге (варицелла зостер) (ВПГ-ІІІ)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 типті жай герпестің вирусына (ВПГ-I, II)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8 типті вирусты гепатитке (ВПГ-VIII)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 (ВПГ-I)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 (ВПГ-ІI) Ig G-ды ИФА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гистондарға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 Ig G-ды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trachomatis-қа (хламидия трахоматис)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pallidum-ге (трепонема паллидум)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(ВПГ-III) -ге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және2 -типті жай герпестің вирусына (ВПГ-I,II)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вирусына(ВПГ-I)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вирусына(ВПГ-ІI)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гистаминді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 классындағы жалпы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E классындағы жалпы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 классындағы жалпы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 классындағы жалпы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Gardnerella vaginalisке (гарднерелла вагиналис)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Mycoplasma hominisке (микоплазма хоминис)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Candida (кандида) тұқымдастығындағы зеңдерге сомалық антиденені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цитомегаловируска (ВПГ-VI) Ig G/М-ды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Treponema pallidum-ға (трепонема паллидум) сомалық антиденені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Varicella Zoster (варицелла зостер) (ВПГ-III)-ға сомалық антиденені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1/2 типті жәй герпес вирусына (ВПГ-I,II) антидене авидтілігін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Treponema pallidum-ге (трепонема паллидум) антиденені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Treponema pallidum -ға (трепонема паллидум)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Chlamydia trachomatis -қа (хламидия трахоматис)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Ureaplasma urealyticum -ға (уреплазма уреалитикум)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Mycoplasma hominis -қа (микоплазма хоминис)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Trichomonas vaginalis -қа (трихомонас вагиналис)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Gardnerella vaginalis-қа (гарднерелла вагиналис)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биологиялық материалдағы герпес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цитомегаловирусты (ЖГВ-V) иммунохемилюминисценция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адамның папиллома вирусын иммунофлюоресценция реакциясында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Вассерман реакциясын қол әдісімен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IgG классының жалпы антиденелерін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ағарыңқы трепонема антигенімен пассивті гемаглютинация реакциясын (ПГАР)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M классының жалпы антиденелерін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A классының жалпы антиденелерін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Полимераздық тізбекті реакция (ПТР)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Candida ssb –ны (кандида)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Chlamydia ssb –ны (хламидия)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Gardnerella vaginalis –ты (гарднерелла вагиналис)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hominis –ты (микоплазма хоминис)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urealiticums-ты (микоплазма уреалитикумс)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B09.819.020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Neisseria gonorrhea-ны (нейссерия гоноррея)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Toxoplasma gondii –ді (токосоплазма гондий)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Toxoplasma gondii –ді (токсоплазма гондий)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Treponema pallidum-ды (трепонема паллидум)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Trichomonas vaginalis –ты (трихомонас вагиналис)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Ureaplasma urealyticum-ты (уреплазма уреалитикум)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B09.827.020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1 және 2 типтік қарапайым герпес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1 және 2 типтік қарапайым герпес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3 типтік қарапайым герпес вирусын (ВПГ-III)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адамның иммун тапшылығы вирусын (АИТВ)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адамның папиллома вирусын сандық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B09.837.020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папиллома вирусын сапалық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6 типтік қарапайым герпес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B09.839.020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Эпштейн - Барр вирусын (ВПГ-IV)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Эпштейн - Барр вирусын (ВПГ-IV)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цитомегаловирусты (ВПГ-V)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B09.847.020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цитомегаловирусты (ВПГ-V)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адам папилломасы вирусының генотипін ПЦР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Mycoplasma enitalium-ды (микоплазма эниталиум) ПЦР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D91.911.013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Урологтың емшаралары мен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D96.492.606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инстилляциялау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Аллергологтың емшаралары және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теріге тесттер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D99.122.802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Дәрі-дәрмекпен теріге тесттер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 деңгейдегі медициналық оңалту қызметтерінің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Гематолог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Нейрохирург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Протезші/ ортезист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Консультация:Рефлексотерапевт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Сурдолог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Фонопедагог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консилиум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электрофизиологиялық тексеру: ишемиялық тест ("6 минуттық жүріс")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ұйықтату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ультракүлгін сәулелендіру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ультракүлгін сәулелендіру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дымқыл бүркену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инелі массаж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барлық бөлігіне классикалық массаж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гимнастикасы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лимфодренаж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Соғыс-терапия жүйесі бойынша сабақтар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белсенді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Синглеттік-оттегі қоспасымен аэрозольтерапия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сүртіну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Озокеритонмен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Сегменттік массаж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және амплипульстерапиясы бар аппараттық лимфодренаж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Тейпирлеу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және видеоанализі бар жабдықтарда жүру дағдыларын диагностикалық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моторлы функциялар шкаласы бойынша қозғалыс бағасы (GMFM)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Логоритмиканың сабағы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4-камералық электрогальваниялық ванна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ультракүлгін сәулелендіру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Электроаэрозольтерапия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сумен емделу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Нафталанмен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Су-джок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Нүктелік массаж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вакуумдық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және видеоанализі бар жабдықтарда жүру дағдыларын қалпына келтіру бойынша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байланыспен (БКБ) бағдарлама бойынша сараптамалық тренажерлармен диагностикалық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Дефектологпен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Импульсты токтары бар электрофорез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(квантты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душтар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Нативті балшықшы емдеуде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Акупрессура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массаж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Механотерапия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Бифокальді резонансты виброакустикалық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тренажерлерді пайдалана отырып кардиотренирлеу жеке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кезеңдік гипсті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оқыту бойынша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диапазон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Валинский бойынша жалпы ванналар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Жанамаласқан балшықпен емдеу емшаралары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Жағдаймен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 локомоторлы кинезотерапия (экзоскелет)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ұлтарақтар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шығармашылық үйірмесі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Трансцеребралды электроанальгезия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Гауффе бойынша ванналар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"Түзды" камера (спелеокамера)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"Түзды" камера (спелеокамера)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Цигун-массажы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әзірлеу (қозғалу бұзылуынсыз оңалтудың 1 кезеңі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әзірлеу (қозғалу бұзылуынсыз оңалтудың 1 кезеңі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аяқ-қолдарға арналған локомоторлы терапия үшін роботталған кешенде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ортездерін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шаштараз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Диадинамикалық токтар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контрастылы ванналар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Фанго-парафинотерапия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тракциясы (бір бөлім)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Гидрокинезотерапия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аяқ-қолдардың локомоторлы терапиясына арналған роботтандырылған кешенде диагностикалық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протездерін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Костюмдік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лазеротерапия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контрастылы ванналар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Ультрафонофорезбен фармакопунктура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Бастың(маңдай-самай және желке-қарақұс бөлігінің)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аяқ-қолдарға арналған биологиялық кері байланысы бар локомоторлы терапия үшін роботталған кешенде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Корсеттер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Флюктуоризация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Гидросәулелі душ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4-камералық тамшы-контрастылы ванна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(жусанды шылыммен жылыту, моксотерапия)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бөлігінің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қозғалыс көлемін өлшеу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аяқ-қолдардың локомоторлы терапиясына арналған роботтандырылған кешенде диагностикалық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Спорт секциясында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электронейроынталандыру (TENS-терапия)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сканерлейтін сәуле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душ-массажы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Электропунктура және электроакупунктура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Жағалық аумаққа массаж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(роботталған) диагностикалық және емдік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Жүктеменің ұлғаюымен, тестілеумен және талдаумен пневматикалық тренажерде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терапиясы бойынша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Интерференцтерапия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сәулесін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ванналар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Фолля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иық- кеуде бөлігінің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костюмдерін қолдану арқылы динамикалық проприоцептивті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белсенді байланыспен (БОС) және сандық айнамен тренажерде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Автодромда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сәуле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Бальнеотерапияның үйлескен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жағалық аумақ және екі иық буынының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баланс пен вестибулярлық аппаратты қалпына келтіру және бағалау жүйесіндегі сабақ (БОС) (стабилоплатформа)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терапиясы бойынша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 электроынталандыру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анализаторына ақ түспен фототерапия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Бальнеофизиотерапияның үйлескен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КВЧ-пунктура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байланыспен (БКБ) бағдарлама бойынша сараптамалық тренажерлармен оқытулар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жатқан науқастарға арналған бұлшық ет белсенділігін қалпына келтіру және бағалау жүйесі бойынша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Монтессори жүйесі бойынша оқу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құрылғыдағы вертикализация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Ультратонотерапия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Криопунктура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Бобат жүйесі бойынша сабақтар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Франклинизация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рефлекс терапиясымен үйлескен франклинизация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Индуктотермия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 (фонофорез)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Эрготерапия бойынша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Ультражоғары жиілікті -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УВЧ индуктотермия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асты және білек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омыртқа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толқындық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Дециметрлік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іш қуысы бұлшықетінің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жеке қолдың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аумағының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жеке аяқ-қол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және жамбас бұлшық етіне белсенді жеке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және бөксе аумағының массажы (бір атаулы жақтың)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Отырып/тұрып жеке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лазерлік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және бел бөлігініің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жеке оқыту / жүру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ультрадыбыстық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Енжар қолдың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Электросон-электрофорез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Енжар аяқтың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Вакуум-фонофорез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Тобық-тізе буынының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және жамбас бұлшық етіне пассивті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Гальваноиндуктотермия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және тобық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Проприоцептивті нерв-бұлшықет фасцилитиациясы әдісі бойынша Кинезотерапия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Шрот әдісі негізінде Гимнастика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Транскраниальды микрополяризация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Банкалы массаж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жеке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Кардиотренировка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жеке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Логопедпен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Сурдлогпен сабақ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Аутотренинг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Рационалды психотерапия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Психотүзету жұмысы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D94.029.909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Психотерапияның жеке сеансы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D94.030.909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Психотерапияның топтық сеансы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D94.032.909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Ados және ADI-R әдістемелерін пайдалана отырып, аутистік спектрдің бұзылуларын диагностикалық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D94.033.909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Нейропсихологиялық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D94.034.909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РЕСS-жүйесін қолдану бойынша психокоррекциялық жұмыс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Коммуникацияның баламалы әдістері бойынша психокоррекциялық жұмыс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Импедансометрия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аудиометриясы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Тональді табалдырықтық аудиометрия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дыбыс жазықтығындағы аудиометрия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потенциалдарды қысқалетальді есіткіштерді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Отоакустикалық эмиссиямен шақырылған ұсталымдарды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Модульденген тонда шақырылған стационарлық есту потенциалдарын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Бұрмаланған продукт жиілігінде отоакустикалық эмиссияны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Аустикалық рефлексті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рефлекс ыдырау тесті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құбырының қызметінің тесті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Промонториалды тестілеу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нервіне жауап нервінің телеметриясы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имплантының электродтарының импаденсінің телеметриясы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Кохлярлы имплантация жүйесінің сөйлеу процессорын сурдологпен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қызметтердің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 бар телепатологияға арналған жабдықтың көмегімен сканерленген гистологиялық препараттарға дәрігермен (ТМД елдерінің) қашықтан кеңес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 жоқ телепатологияға арналған жабдықтың көмегімен сканерленген гистологиялық препараттарға дәрігермен (ТМД елдерінің) қашықтан кеңес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маркерлерді қолданып, иммуногистохимиялық әдіспен қатерлі ісіктердің блок-препараттарын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 5-10 маркерлерін қолдана отырып, иммуногистохимиялық әдіспен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блок-препаратын10-нан көп маркерлерді қолдана отырып, иммуногистохимиялық әдіспен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миындағы трепанобиопсия материалын иммуногистохимиялық әдіспен зерттеу (стандарт-панель)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сүйек миының трепанобиопсиясының материалын зерттеу (кеңейтілген панель)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тінін иммуногистохимиялық әдіспен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тінін иммуногистохимиялық әдіспен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иммуногистохимиялық әдіспен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B06.667.011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орнын басушы терапияға ісік жасушаларының сезімталдығын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химиялық препараттарға ісік жасушаларының сезімталдығын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(стандарт-панель)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(кеңейтілген-панель)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тінінің биоптатынан PD-L1 рецепторын иммуногистохимиялық әдіспен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тінінің биоптатынан ALK генінің мутациясын иммуногистохимиялық әдіспен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1 санат ота-биопсиялық материалдың 1блок- препаратын гистологиялық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2 санат ота-биопсиялық материалдың 1блок- препаратын гистологиялық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3 санат ота-биопсиялық материалдың 1блок- препаратын гистологиялық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Вагиналдық эпителий пролиферациясы деңгейін бағалау ("гормоналдық айна")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мойнынан сүртіндіні цитологиялық зерттеу. ПАП-тест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цитологиялық зерттеу (интраоперациялық экспресс цитологиялық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конгомен биоптатты цитохимиялық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Күмістеу арқылы биоптатты цитохимиялық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Трихроммен биоптатты цитохимиялық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 реакциясымен биоптатты цитохимиялық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Оталық және биопсиялық материалды экспресс зерттеу ( 1- блок препаратты)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4- санатты ота- биопсиялық материалдың 1 шығыр- препаратын гистологиялық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1- санаттағы аутопсия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2- санаттағы аутопсия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3- санаттағы аутопсия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4- санаттағы аутопсия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цитологиясы құралында ПАП-тестілеу жатыр мойнынан жағындыны йитологиялық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B09.769.016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цитологиялық препараттардың, гистологиялық қималардың молекулярлық-цитогенетикалық зерттеуін жүргізу (1зонд)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материалды иммундық флюоресценттік микроскопия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Гистологиялық/цитологиялық материалды электрондық микроскопия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денсаулық орталықтарымен көрсетілетін медициналық қызметтер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әлеуметтік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Орташа білімі бар әлеуметтік қызметкер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Орташа білімі бар мейіргер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Акушер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Дерматовенеролог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консультация: Профильді мамандық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консилиум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консультация: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Дистанциондық психотүзету жұмысы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кабинеттерде, сауықтыру мектептерінде оқыту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эритроциттердің отыру жылдамдығын (ЭОЖ)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қол әдісімен жалпы клиникалық зерттеу (несепті жалпы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уретраны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сұйықты (шәуетті зерттеу)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қырындысын қол әдісімен микроскопиялау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Перианустық қырындыны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параметрлі қанның жалпы талдауы, қол әдісімен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Қансырау уақытын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B02.322.001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гемоглобинді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B02.528.001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лейкоформуланы қол әдісімен санау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лейкоциттерді қол әдісімен санау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қол әдісімен (сапалы)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B01.458.001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сүртіндінінің тазалық дәрежесін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отыру жылдамдығы (ЭОЖ)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талдауышта жалпы клиникалық (несеп тұнбасындағы жасуша элементтерінің санын есептеумен физико-химиялық құрамы)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жасуша элементтерінің (лейкоциттер, эритроциттер, бактериялар, цилиндрлер, эпителий) абсолюттік санын есептеу арқылы талдауышта несепті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6 параметрлі қанның жалпы талдауы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нәжістегі жасырын қанды айқындау (гемокульт-тест)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Helicobacter pylori (ХЕЛИК-тест) -ді (Хеликобактер пилори) инвазивтік емес диагностикалау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адам хорионының гонадотропинін анықтау (жүктілікке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p24 АИТВ антигеніне және АИТВ 1,2-ге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этанолды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амфетаминдерді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галлюциногендерді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канабиноидтерді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кокаинді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седативтік және ұйықтататын дәрілерді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адамның хорион гонадотропинын (АХГ)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Candida ssb –ны (кандида)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Chlamydia ssb –ны (хламидия)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B09.819.020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Neisseria gonorrhea-ны (нейссерия гоноррея)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 гепатиті вирусының PHK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Treponema pallidum-ды (трепонема паллидум)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Trichomonas vaginalis –ты (трихомонас вагиналис)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Ureaplasma urealyticum-ты (уреплазма уреалитикум)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B09.827.020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1 және 2 типтік қарапайым герпес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адамның иммун тапшылығы вирусын (АИТВ)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B09.837.020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папиллома вирусын сапалық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 гепатиті вирусының ДНҚ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Mycoplasma enitalium-ды (микоплазма эниталиум) ПЦР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кардиолипиндік антигенмен микропреципитация реакциясын қол әдісімен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манипуляциялар мен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D60.110.618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Простатты мультифокальді трансректальді биопсиялау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D64.001.619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Циркумцизия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D64.010.607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Парафимозды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D64.930.615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бойды бужирлеу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D64.991.608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жүгеншінің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D67.110.126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D67.120.127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каналдың полипын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D67.320.125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эрозиясын коагуляциялау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D68.120.131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Гистериоскопия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D68.211.123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Жабыспаны ажырату (зондпен)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D69.090.129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диагностикалық қырнауы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D69.590.130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аспирациялық кюретажы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D69.700.101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ішіне жүкті болып қалуға қарсы құралды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D70.210.117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D71.250.124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Бартолини безінің абсцессін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D71.310.122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мүшелерінің және/немесе бұтаралық ісіктің болуын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D86.110.435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немесе теріасты клетчатксының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D89.240.605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Урофлоуметрия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D89.700.020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пункция (беткей)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жағындыны жинау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D91.911.013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D99.940.603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массажы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сөлін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Аутотренинг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Рационалды психотерапия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Психотүзету жұмысы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D94.024.905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Гипноз сеансы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D94.025.906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Телешковская әдісі бойынша психотерапия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D94.026.907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Гештальт-терапия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D94.027.908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Нейролингвистикалық бағдарламалау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D94.028.909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Холотропты тыныс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D94.081.903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диагностикалау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D94.030.909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Психотерапияның топтық сеансы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Психодрама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D94.032.909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Ados және ADI-R әдістемелерін пайдалана отырып, аутистік спектрдің бұзылуларын диагностикалық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D94.033.909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Нейропсихологиялық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D94.034.909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РЕСS-жүйесін қолдану бойынша психокоррекциялық жұмыс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Коммуникацияның баламалы әдістері бойынша психокоррекциялық жұмыс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D94.029.909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Психотерапияның жеке сеансы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жуу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D96.492.606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инстилляциялау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D97.710.128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контрацептиваны шығару (ырғақпен/кюреткамен)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цистоскопия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шертпелі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жалғамда) талдаумен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Гепатобилиопанкреатиттік облыстың (бауыр, өт қабы, ұйқы безі, көкбауыр)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органдарының (бүйрек, бүйрекбез, қалдық несепті анықтау арқылы қуық, еркектік без, аталық ұрық бездері) кешенді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бүйректің, қуықтың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трансректалдық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(трансабдоминалдық)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триместріндегі акушерлік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(трансвагиналдық)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мен кіші тазға УДЗ (сұйықтықтың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көрсетілетін онкологиялық қызметтердің тізбесі</w:t>
            </w:r>
          </w:p>
          <w:p>
            <w:pPr>
              <w:spacing w:after="20"/>
              <w:ind w:left="20"/>
              <w:jc w:val="both"/>
            </w:pPr>
            <w:r>
              <w:rPr>
                <w:rFonts w:ascii="Times New Roman"/>
                <w:b w:val="false"/>
                <w:i w:val="false"/>
                <w:color w:val="000000"/>
                <w:sz w:val="20"/>
              </w:rPr>
              <w:t>
( ІІ клиникалық топтағы науқстарға)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қабылдау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Инфекционист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Гематолог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Нейрохирург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Торакалдық хирург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Онколог-хирург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Онколог-гинеколог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Проктолог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Анестезиолог-реаниматолог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Маммолог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(рентгенограмманың 2 читкасы): Рентгенолог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Трансфузиолог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 бар телепатологияға арналған жабдықтың көмегімен сканерленген гистологиялық препараттарға дәрігермен (ТМД елдерінің) қашықтан кеңес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 жоқ телепатологияға арналған жабдықтың көмегімен сканерленген гистологиялық препараттарға дәрігермен (ТМД елдерінің) қашықтан кеңес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арқылы дәрігердің консультациясы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консультация: Профильді мамандық дәрігері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консультация: Реабилитолог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консультация: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консультация: Логопед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консилиум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клиникалық әдістер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Зимницкий бойынша несепті қол әдісімен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Нечипоренко бойынша несепті қол әдісімен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B01.054.001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БК-ға қақырықты қол әдісімен бактериоскопиялау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B01.069.001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патогенді саңырауқұлаққа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 затты фракциялы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сөлін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(копрограмма)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қол әдісімен жалпы клиникалық зерттеу (несепті жалпы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 уретраны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секретін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Транссудаттар мен экссудаттарды жалпы клиникалық қол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жасырын қанды сапалы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 жасушаларға қақырықты қол әдісімен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қол әдісімен (сапалы)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қол әдісімен (сандық)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қол әдісімен (сапалы)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қол әдісімен (сандық)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несептегі глюкозаны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өт пигменттерін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кетондық денелерді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B01.458.001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сүртіндінінің тазалық дәрежесін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тәуліктік протеиноурияны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талдауышта жалпы клиникалық (несеп тұнбасындағы жасуша элементтерінің санын есептеумен физико-химиялық құрамы)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жасуша элементтерінің (лейкоциттер, эритроциттер, бактериялар, цилиндрлер, эпителий) абсолюттік санын есептеу арқылы талдауышта несепті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сұйықтықты (шәуетті зерттеу) жалпы клиникалық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Бен-Джонс нәруызын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(сандық)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белсенді лейкоциттерді талдауышта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(сандық)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өт пигменттерін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 денелерін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тәуліктік протеинурияны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эритроциттердің отыру жылдамдығын (ЭОЖ)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B02.096.001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LE-жасушаларын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параметрлі қанның жалпы талдауы, қол әдісімен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параметрлі қанның жалпы талдауы, қол әдісімен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B02.295.001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Аутогемолизді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B02.322.001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гемоглобинді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B02.421.001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осмотикалық резистенттілігін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B02.443.001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бос гемоглобинді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B02.528.001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лейкоформуланы қол әдісімен санау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лейкоциттерді қол әдісімен санау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Миелограмманы санау және сүйек-ми қан құруды қол әдісімен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ретикулоциттерді қол әдісімен санау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тромбоциттерді қол әдісімен санау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 қол әдісімен санау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Базофилия түйіршікті эритроциттерді қол әдісімен санау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B02.542.001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Дефиниламиндық сынақты қол әдісімен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6 параметрлі қанның жалпы талдауы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отыру жылдамдығы (ЭОЖ)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5 классқа жіктелуімен талдауыштағы жалпы қан сараптамасы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3 классқа жіктелуімен талдауыштағы жалпы қан сараптамасы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қан жасушаларының сандық бейнесі берілген 34 параметрлі қанның жалпы талдауы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6 параметрлі қанның жалпы талдауы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Ретикулоциттерді жетілу дәрежесін анықтау арқылы талдауышта санау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химия (биохимия)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 реактивтік нәруызды (СРН) жартылай сандық/ сапалы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B03.173.001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сарысуындағы"O" антистрептолизинді (сапалы)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аполипопротенін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аполипопротенін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аспартатаминотрансферазды (АСаТ)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бета-липопротеидтерді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гаммаглютамилтранспептидазыды(ГГТП)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гематопорфирина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глюкоздалған гемоглобинді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глюкозаны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 (Fe)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(K) электролиттерді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биологиялық материалдардағы калийді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 электролиттерді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қышқыл фосфатазды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креатинфосфокиназаны (КФК)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лактатдегидрогиназды (ЛДГ)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 тығыздықтағы липопротеидтерді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өте төмен тығыздықтағы липопротеидтерді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метгемоглобинді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миоглобинді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несеп қышқылын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(Na) электролиттерді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биологиялық материалдардағы натрийді (Na)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қанықпаған темір байланыстыру қабілетін (ҚТБҚ)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Сарысудағы жалпы нәруызды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билирубинді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альфаамилазды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альфа-амилазды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байланыстыру қабілетін (ЖТБҚ)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липидтерді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оксигемоглобинді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порфириндерді қан эритроцитінде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 билирубинді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ферритинді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хлоридтерді (Cl)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айналмалы иммундық кешендерді (АИК)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негіздік фосфатазды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Реберг сынағы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 сиалдық сынақ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Глюкозаға шыдамдылық тестін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тимолдық сынақты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фосфорды (P)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ақуыз фракциясын қол әдісімен электрофарездеу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B03.062.002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нәруызын талдауышта иммунофиксациялау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 реактивті нәруызын сандық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альбуминді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панкреатит амилазасын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ангиотензинге айландыру ферментін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 антистрептолизинін талдауышта сандық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аполипопротеинін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аполипопротеинін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аспартатаминотрансферазды (АСаТ)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бета-липопротеидтерді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қан сарысуындағы D витаминын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пируватты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газдарын (pCO2, pO2, CO2)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гаммаглютамилтранспептидазаны (ГГТП)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газ және электролиттерді қосымша тесттермен (лактат, глюкоза, карбоксигемоглобин)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гематопорфиринді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гиалуронидазаны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глутамтадегидрогеназаны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глюкозо-6-фосфатдегидрогеназаны (Г-6-ФДГ)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глюкозаны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гомоцистеинді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 (Fe)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калийды (K)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калийді (K)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кальцийды (Ca)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кальцийді (Ca)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қышқыл фосфатазаны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C3 комплиментінің құрамбөлігін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C4 комплиментінің құрамбөлігін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креатинфосфокиназаны (КФК)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МВ (КФК-МВ) фракция креатинфосфокиназын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лактатты (сүт қышқылын)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лактатдегидрогиназаны (ЛДГ)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липазаны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төменгі тығыздықтағы липопротеидтерді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аса төмен тығыздықтағы липопротеидтерді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магнийды (Mg)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магнийді (Mg)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мысты (Cu) талдағышта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метгемоглобинді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микроальбуминді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миоглобинді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 қышқылын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натрийды (Na)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натрийді (Na)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қанықсыз темір байлағыштық қабілетін (ҚТБҚ)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нәруызды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билирубинді талдауышта анықтау в сыворотке крови на анализаторе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альфа-амилазаны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байлағыштық қабілетін( ЖТБҚ)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липидтерді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оксигемоглобинді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осмолярлығын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пирожүзім қышқылын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 билирубинді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ревматоидты факторды талдауышта сандық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трансферинді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ферритинді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фосфоинозитидтерді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фосфолипидтерді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 изоферменттерін фракцияларын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лактатдегидрогеназ изоферменттерінің фракцияларын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сілтілік фосфатаз изоферменттері фракцияларын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фруктозаминды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хлоридтерді (Cl)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хлоридтерді (Cl)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холинэстеразаны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адам хорионының гонадотропинін (АХГ)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церулоплазминді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сілтілік фосфатазаны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Реберг сынамасы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E-ні (жалпы)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глюкозаның толеранттылығына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және басқа биологиялық сұйықтардағы нәруыз фракцияларын талдауышта электрофорездеу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липопротеиндерді талдауышта электрофорездеу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дәрілік заттың мөлшерін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E-ні (жалпы)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фосфорды (P)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нәжістегі жасырын қанды айқындау (гемокульт-тест)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Helicobacter pylori (ХЕЛИК-тест) -ді (Хеликобактер пилори) инвазивтік емес диагностикалау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глюкозаны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 тәуліктік мониторлеу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жалпы холестеринді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триглицеридтерді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адам хорионының гонадотропинін анықтау (жүктілікке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p24 АИТВ антигеніне және АИТВ 1,2-ге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Аутокоагуляциялық тестті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B04.088.001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Гепаринге плазманың төзімділігін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рекальцификацияның белсендірілген уақытын (РБУ)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белсендірілген жартылай тромбопластин уақытын (БЖТУ)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антиплазмин белсенділігін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Ұйыған қанның каолин-белсендірілген лизис уақытын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Квик уақытын (КУ)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Қансырау уақытын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рекальцификациялау уақытын (РУ)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уақытын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Ұйыған қанның ретракциялау индексін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Клаус-фибриногенін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сандық D - димерін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қол әдісімен (ПВ-ПТИ-МНО) протромбинді индекс (ПТИ) пен халықаралық қалыпты қатынасын (ХҚҚ) кезекті есептеумен протромбин уақытын (ПУ)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 плазмасында фибриномономерлердің еритін кешендерін анықтау (ФМЕК)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тромбин уақытын (ТУ)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 факторын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VII факторын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VIII факторын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XI факторын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XII факторын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фибриногенді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плазмасының фибиринолитик белсенділігін қол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B04.540.001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 плазмасында бета-нафтол тестін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тромбоциттерінің адгезиясы мен агрегациясы реакциясын (ГАТ) қол әдісімен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этанол тестін қол әдісімен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эуглобулин тестін қол әдісімен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B04.063.002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агрегациясын талдауышта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B04.090.002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тромбоэластограммасын талдауышта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плазмадағы белсендендірілген жартылай тромбопластин уақытын анықтау (БЖТУ)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антиплазмин белсенділігін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плазминоген белсенділігін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S протеинінің белсенділігін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C протеинінің белсенділігін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Виллебранд факторының белсенділігін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B04.288.002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III антитромбинді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жегі антикоугулянтын талдауышта анықтау (LA1/LA2)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IX факторына ингибиторды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VIII факторына ингибиторды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сандық D - димерін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анализатормен (ПВ-ПТИ-МНО) протромбинді индекс (ПТИ) пен халықаралық қалыпты қатынасын (ХҚҚ) кезекті есептеумен протромбин уақытын (ПУ)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фибриномономерлердің еритін кешендерін талдауышта анықтау (ФМЕК)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C протеиніне V факторының резистенттілігін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B04.441.002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Рептилазиялық уақытты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қан плазмасындағы тромбин уақытын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IX факторын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 факторды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 факторды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VIII факторын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 факторды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XII факторды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фибриногенді талдауышта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Агрегометрде тромбоциттердің адгезия мен агрегация реакциясын жүргізу (ГАТ)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эуглобулин тестін талдауышта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патогендік және шартты патогендік микрофлораға нәжісті бактериологиялық зерттеу (таза өсіріндіні бөліп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патогенді және шартты патогенді микрофлораға қол әдісімен бактериологиялық зерттеу (таза өсіндінің бөлінуінсіз)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(ИФТ)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ИФТ-әдісімен несепте адамның </w:t>
            </w:r>
            <w:r>
              <w:rPr>
                <w:rFonts w:ascii="Times New Roman"/>
                <w:b w:val="false"/>
                <w:i w:val="false"/>
                <w:color w:val="000000"/>
                <w:sz w:val="20"/>
              </w:rPr>
              <w:t>b</w:t>
            </w:r>
            <w:r>
              <w:rPr>
                <w:rFonts w:ascii="Times New Roman"/>
                <w:b w:val="false"/>
                <w:i w:val="false"/>
                <w:color w:val="000000"/>
                <w:sz w:val="20"/>
              </w:rPr>
              <w:t>-хорионинді гонадотропині (b-АХГ)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 (растаушы)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NCA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NLA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ми-жұлын сарысуында NSE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NSE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биологиялық материалдағы S100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B гепатиты вирусының HBeAg-не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ТТГ рецепторларына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тиреоглобулинге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(HP)-ге (хеликобактер пилори) Ig A-ны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(HP)-ға (хеликобактер пилори) Ig G-ны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HBc вирусты гепатитінің антигеніне Ig G-ды ИФА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М-ды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В-ның НВс антигеніне Ig М-ді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инсулинді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кальцитонинді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катехоламиндерді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кортизолды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лактоферринді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ЛГ (лютеиндеуіш гормон)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миелопероксидазаны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несепте микроальбуминді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миоглобинді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HBе антигенін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жалпы ПСА (простат-спецификалы антиген)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жалпы Т4 (тиреод гормон фракция 4)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125)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15-3)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19-9)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72-4)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остеокальцинды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паратиреоид гормонды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пепсиноген 1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пепсиноген 2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бұрын болған HLA-антиденелерін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ОЭА (Обыр эмбрионалдық антиген)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ПСА (F-простат-спецификалы антиген)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тироксинді (Т4)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трийодтиронинді (Т3)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соматотроп гормонды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HBс антигеніне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тиреод гормон фракция 3 жалпы (Т3)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тиреоглобулинді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тиреотроп гормонды (ТТГ)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тропонинді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к HBsAg-ны ИФА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M к HBsAg-ны ИФА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Helicobacter pylori (HP) –ға (хеликобактер пилори) сомалық антиденені ИФТ әдісімен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Иммуноблотинг әдісімен АИТВ 1,2-ге растаушы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альфафетопротеин (АФП)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гепатитының HBsAg вирусын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S100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жалпы (ПСА) простат-спецификалы антиген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Т4 (жалпы тироксинді)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өкпенің шағын жасушалы емес обырының (CYFRA 21-1) онкомаркерлерін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ұйқыбез бен тік ішек обырының (СА 242) онкомаркерін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125)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 15-3)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19-9)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72-4)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шағын жасушалы обырдың (Pro-GRP) ісік маркерін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аналық бездер обырының (НЕ-4) ісік маркерін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про-простатспецификалық антиген (ПСА)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прогестеронды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РЭА (Обыр эмбриондық антигені)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F-простат-спецификалы антиген (ПСА)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тироксинді (Т4)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трийодтиронинді (Т3)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C гепатитының вирусына сомалық антиденелерді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тестостеронды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тиреоглобулинді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тиреотроп гормонды (ТТГ)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адамның хорион гонадотропинын анықтау (АХГ)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"иммун статусын анықтау үшін панель"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"Жалпы цитокератинді"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"миеломдық ауруға арналған панельді"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"жіті лейкоздарға арналған панельді"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B06.575.008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"пароксизмалды түнгі гемоглобинурияға арналған панельді"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"созылмалы лейкоздарға арналған панельді"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B06.577.008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"фагоцитозды"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CD 3+ (саралау кластерін)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3+-DR+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CD 34 Pe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Fagotest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HLA-DRFitc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кезіндегі минималды қалдық ауруды диагностикалау үшін панель" -ді иммунофенотиптеу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 (РИА)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простата антигенін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онкомаркерлерді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бос трииодтиронинді (Т3)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Иммуноцитология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Иммунограмма (Е-розеткалары және Манчини)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В-лимфоциттерді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B06.652.010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Т-лимфоциттерді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маркерлерді қолданып, иммуногистохимиялық әдіспен қатерлі ісіктердің блок-препараттарын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миындағы трепанобиопсия материалын иммуногистохимиялық әдіспен зерттеу (стандарт-панель)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тінін иммуногистохимиялық әдіспен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тінін иммуногистохимиялық әдіспен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иммуногистохимиялық әдіспен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B06.667.011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орнын басушы терапияға ісік жасушаларының сезімталдығын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химиялық препараттарға ісік жасушаларының сезімталдығын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(стандарт-панель)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 5-10 маркерлерін қолдана отырып, иммуногистохимиялық әдіспен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блок-препаратын10-нан көп маркерлерді қолдана отырып, иммуногистохимиялық әдіспен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(кеңейтілген-панель)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сүйек миының трепанобиопсиясының материалын зерттеу (кеңейтілген панель)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тінінің биоптатынан PD-L1 рецепторын иммуногистохимиялық әдіспен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тінінің биоптатынан ALK генінің мутациясын иммуногистохимиялық әдіспен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A классының жалпы антиденелерін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IgG классының жалпы антиденелерін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M классының жалпы антиденелерін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 -карталарындағы Кумбстың тікелей емес тестінде антиэритроцитарлық антиденелерді анықтау (сапалы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ID-карталарындағы Кумбстың тікелей емес тестінде антиэритроцитарлық титрді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сарысулармен ABO жүйесі бойынша қан тобын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Моноканалды реагенттермен ABO жүйесі бойынша қан тобын анықтау (цоликлон)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резус-факторын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Вассерман реакциясын қол әдісімен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кардиолипиндік антигенмен микропреципитация реакциясын қол әдісімен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қан сарысуындағы Райт реакциясын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қан сарысуындағы Хеддельсон реакциясын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Гистопатология және цитология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1 санат ота-биопсиялық материалдың 1блок- препаратын гистологиялық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2 санат ота-биопсиялық материалдың 1блок- препаратын гистологиялық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3 санат ота-биопсиялық материалдың 1блок- препаратын гистологиялық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шырышты қабығынан алынған қырындының риноцитограммасы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 зерттеу (Романовский-Гимзе, Папаниколай, Diff-Qwik, Май-Грюнвальд, Грамм, Паппенгейм бойынша бояу)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мойнынан сүртіндіні цитологиялық зерттеу. ПАП-тест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цитологиясы құралында ПАП-тестілеу жатыр мойнынан жағындыны йитологиялық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цитологиялық зерттеу (интраоперациялық экспресс цитологиялық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конгомен биоптатты цитохимиялық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Күмістеу арқылы биоптатты цитохимиялық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Трихроммен биоптатты цитохимиялық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 реакциясымен биоптатты цитохимиялық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Оталық және биопсиялық материалды экспресс зерттеу ( 1- блок препаратты)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4- санатты ота- биопсиялық материалдың 1 шығыр- препаратын гистологиялық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1- санаттағы аутопсия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2- санаттағы аутопсия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3- санаттағы аутопсия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4- санаттағы аутопсия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материалды иммундық флюоресценттік микроскопия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Гистологиялық/цитологиялық материалды электрондық микроскопия әдісімен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Конфокальді лазерлік сканерлеу микроскопиясы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 биология және молекулярлық генетика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Цитогенетикалық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Биологиялыық материалды ДНҚ-зондтарын пайдалану арқылы (ФИШ-әдісі)молекулярлық-цитогенетикалық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B09.766.016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 жасушаларын ДНҚ-зондтарын пайдалану арқылы (ФИШ-әдісі)молекулярлық-цитогенетикалық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B09.767.016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лимфоциттерінің (1 зонд) ДНҚ-зондтарын пайдалану арқылы (ФИШ-әдісі) молекулярлық-цитогенетикалық зерттеуін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B09.769.016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цитологиялық препараттардың, гистологиялық қималардың молекулярлық-цитогенетикалық зерттеуін жүргізу (1зонд)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B09.773.016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жасушаларын цитогенетикалық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B09.776.016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ALK-оң гендерді анықтау үшін молекулярлық-цитогенетикалық зерттеуін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B09.776.017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биологиялық материалдан ДНҚ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B09.799.017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1 класстық қанның HLA-типтендіруін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B09.800.017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2 класстық қанның HLA-типтендіруін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Полимераздық тізбекті реакция (ПТР)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Helicobacter pylori-ді (хеликобактер пилори)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BRAF генінің мутациясын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KRAS генінің мутациясын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EGFR генінің мутациясын анықтау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эндоскопия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Видеоэзофагдуоденоскопия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фибробронхоскопия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видеобронхоскопия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Фибротрахеоскопия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Видеотрахеоскопия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эндоскопиялық интубациясы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үшін кеңірдек/бронх ішіндегі заттарды эндоскопиялық жинау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қамтитын фиброколоноскопия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қамтитын видеоколоноскопия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Фиброректосигмоидоскопия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Видеоректосигмоидоскопия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ретроградтық холангио-панкреатография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әдіспен тәуліктік pH 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әдіспен бір мезеттік pH 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Өңештің/асқазанның/ұлтабардың эндоскопиялық ультрасонографиясы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эндоскопиялық ультрасонографиясы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Фиброэпифаринголарингоскопия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шертпелі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Видеоэпифаринголарингоскопия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риноскопия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Ригидті 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Видеоларингоскопия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Видеокольпоскопия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Видеоэнтероскопия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Видеокапсульді эндоскопия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Скринигтік тотальді видеоколоноскопия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эндоскопия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ішектен бөтен денені эндоскопиялық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Конкременттердің-литропсия эндоскопиялық механикалық экстракциясы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электрохирургиялық литотрипсия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асқазанның, 12 елі ішектің ісігін эндоскопиялық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ісігін эндоскопиялық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Назобилиарлық дренажды эндоскопиялық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Кеңірдектің/бронхтың эндоскопиялық полипэктомиясы.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асқазанның, аш, жуан ішектің қатерсіз өспелерін эндоскопиялық кесіп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Кардия ахалазиясы кезіндегі эндоскопиялық пневмодилатация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эндоскопиялық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 эндоскопиялық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медиастиноскопия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артроскопия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фистулоскопия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фистулохоледохоскопия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цистоскопия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ісігін эндоскопиялық жолмен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жолдарынан бөгде денелерді эндоскопиялық жолмен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асқорыту веналарының кеңеюіне эндоскопиялық склеротерапия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эндоскопиялық гемостаз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Диатермокоагуляциямен эндоскопиялық гемостаз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эндоскопиялық гемостаз (лигирлеу, клипирлеу)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шырышасты диссекция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баллонды дилатация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бақылаумен сілтеуіш бойынша өзекті бужирлеу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жалғамда) талдаумен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Нэб бойынша электрокардиографиялық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Слопак бойынша электрокардиографиялық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физикалық жүктемемен электрокардиографиялық зерттеу (тредмил, велоэргометр)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сынақтар жасалатын электрокардиографиялық қосымша зерттеу (обзидан, KCL)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(аритмияны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(ишемиялық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 Холтерлік мониторингілеу (24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тәуліктік мониторингілеу (24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электрофизиологиялық тексеру: ишемиялық тест ("6 минуттық жүріс")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тестілер: ишемияны анықтау үшін психоэмоциялық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Стресс-эхокардиография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сынағы жасалған стресс-эхокардиография (добутамин)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эхокардиографияны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Кардиоинтервалография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кардиотокографиясы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Эхокардиографияның бейнежазбасы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Нейросонография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Холтерлік мониторингілеу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өңдеу арқылы электроэнцефалография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Электроэнцефалографиялық сынақтар (фото-, фоностимуляция, гипервентиляция)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Инелі электромиография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аппараттардағы жазбалардағы спирография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функциялық сынақтар жасалған (фармакологиялық, физикалық жүктеме) спирография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Бодиплатизмография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тыныс алу функцияларын зерттеу "спирография, бодиплетизмография)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Паллестезиометрия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Вегетативтік статусты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Реовазография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түндік видеомониторингілеу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(бірінші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(келесі сағат)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Автоматталмаған аппараттарға спирография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Реоэнцефалография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жалғамда) талдаусыз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Полисомнография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функциялық сынақтар жасалған (фармакологиялық, физикалық жүктеме) спирография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және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доплерография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тамырларының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Брахицефалдық діңнің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тамырлардың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құрсақ бөлімінің және оның тарамдарының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тамырларының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тамырларының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тамырларының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тамырларының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(қаса) тамырларының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артерияларының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веналардың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Атеросклерозды инвазивтік емес әдіспен анықтау үшін арналған құралмен қолқадағы және перифериялық артериялардағы қанағым жылдамдығының арақатынасын анықтау (40 мин)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УДДГ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Гепатобилиопанкреатиттік облыстың (бауыр, өт қабы, ұйқы безі, көкбауыр)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 анықтау арқылы өт қабына жасалатын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Бүйрекбезінің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ультрадыбыстық диагностика (бауыр, өт қабы, ұйқы безі, көкбауыр,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Трансабдоминальді асқазанның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органдарының (бүйрек, бүйрекбез, қалдық несепті анықтау арқылы қуық, еркектік без, аталық ұрық бездері) кешенді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бүйректің, қуықтың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қуықтың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еркектік бездің және қуықтың трансабдоминалдық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трансректалдық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және қуықтың трансуретралдық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лимфа түйіндерінің УДЗ (бір анатомиялық зона)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және плевра қуысының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артындағы кеңістіктің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қосалқы қуысының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(трансабдоминалдық)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(трансвагиналдық)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гистеросальпингография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Иықбуынның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Мойыномыртқаның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Беломыртқаның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соноэластографиясы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соноэластографиясы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соноэластографиясы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соноэластографиясы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жыныс органдарының соноэластографиясы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соноэластографиясы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лимфа түйіндерінің соноэластографиясы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соноэластографиясы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ультрадыбыстық зерттеулер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қабына және өткелдерге жасалатын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лимфа түйіндерінің 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C03.057.004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мен кіші тазға УДЗ (сұйықтықтың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фибросканерлеу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кескіндегі диагностикалық флюорография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кескіндегі диагностикалық флюорография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(2 кескін)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(1 кескін)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 ер-тоқымының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сүйегінің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өсінділердің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1 кескіндегі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2 кескіндегі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ауызішілік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Мойыномырқаның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сынақтары жасалған мойыномырқаның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шолу органдарының рентгенографиясы (1 кескін)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рентгенографиясы (екі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қарама-қарсы кескіндегі жүректің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кескіндегі көмейдің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органдарының рентгеноскопиясы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органдарының көрінетін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Спленопортография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емес қайтару спленографиясы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 өңешті рентгеноскопиялық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 асқазанды рентгеноскопиялық зерттеу (қосарлы қарама-қарсы кескіндеу)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Ирригоскопия/ирригография (қосарлы қарама-қарсы кескіндеу)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Релаксация арқылы жасалатын дуоденография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кескіндегі аш ішектің рентгеноскопиясы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Иықсүйектерінің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Кәріжілік-білезік буынын қоса алу арқылы жасалатын қолдың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бел-сегізкөз бөліктерінің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сынақтары жасалатын омыртқаның бел-сегізкөз бөлігінің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және ұршықбуынының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Мықын-сегізкөз жігінің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 саусақтарының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тура кескінінің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Репозицияны және бекітуді рентгеноскопиялық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Пантомография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Холангиохолецистография венаішілік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Фистулохолангиография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Шолулы урография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Урография венаішілік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Антеградты пиелоуретерография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пиелоуретерография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төмендейтін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жоғарлайтын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Микциондық цистоуретерография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Уретрография (төмендейтін, жоғарлайтын)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Пневмоперитонеум, ретропневмоперитонеум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Гистеросальпингография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сүйектерінің рентгенографиясы (Стенверс, Шюллер, Майер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Аңқаның, мұрын қуысының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ЭОП бақылауымен фистулоангиография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 бойынша орбитаның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маммография (1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Дуктография (ақшыл тарамды контрастілеу)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бақылаумен пункциялық/аспирациялық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 ұзындығының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буындардың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барлық рентгендің денситометриясы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Контрасты бронхография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Ауыздан тыс тісті рентгеногрфиялау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Иықасты сүйек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C03.097.005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Сегізкөз-құйымшақ бөлігінің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C03.100.005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(1 проекция)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(2 проекция)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(1 проекция)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(2 проекция)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 бөлігінің рентгендік денситометриясы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рентгендік денситометриясы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ағзаларының және көкірекортаның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ағзаларының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компьютерлік томографиясы (1 анатомиялық аймақ)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 қосалқыларының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сүйектері пирамидаларының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мойынның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кеуде ағзаларының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 және ішперде артыңғы ағзалардың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кіші жамбас ағзаларының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компьютерлік томографиясы (виртуалдық колоноскопия)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 (МРТ)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 ағзаларының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органдарының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магниттік-резонанстық томографиясы (1 анатомиялық аймақ)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көкірекорта ағзалардың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 және ішперде артыңғы ағзалардың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жамбас ағзаларының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сүйек-буын жүйесінің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омыртқаның магниттік-резонанстық томографиясы (1 анатомиялық аймақ)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Перфузияны бағалаумен, МРТ-трактографиясымен мидың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контрастық нығайтумен сүт бездерінің магниттік-резонанстық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магнитті- резонастық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 диагностика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 және радиография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функцияларын радиометриялық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фотондық эмиссиондық компьютерлік томография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Миокардттың статистикалық бір фотондық эмиссиондық компьютерлік томографиясы (3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(1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динамикалық бір фотондық эмиссиондық компьютерлік томографиясы (1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 одан кейінгі әрбір кескін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C04.005.009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динамикалық бір фотондық эмиссиондық компьютерлік томографиясы (4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статистикалық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C04.007.009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маңындағы статистикалық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статистикалық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C04.009.009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динамикалық бір фотондық эмиссиондық компьютерлік томография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статистикалық сцинтиграфиясы бір фотондық эмиссиондық компьютерлік томографиясы (3 кескінде)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динамикалық сцинтиграфиясы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динамикалық сцинтиграфиясы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Гепатобилиярлы жүйенің динамикалық сцинтиграфиясы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динамикалық сцинтиграфиясы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C04.015.009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моторлық-эвакуаторлық қызметін динамикалық сцинтиграфиясы бір фотондық эмиссиондық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C04.016.009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 қарыншасының тепе-теңдік радиоизотоптық вентрикулографиясы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C04.017.009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жолдарының сцинтиграфиясы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C04.019.009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үшфазалы сцинтиграфиясы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сцинтиграфиясы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томографиямен біріктірілген бір фотонды эмиссиялық компьютерлік томография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перфузиясының (тыныштықта, жүктемемен)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маңы безінің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 жүйенің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Бүйректердің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C04.007.011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жолының моторлы-эвакуаторлық қызметінің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Нейроэндокринді түзілімдердің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бездердің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Эпилептогендік ошақтарды іздеу кезінде бас миының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ісіктерінің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C04.013.011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аурулардың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Өкпелердің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лимфа түйіндерін анықтау компьютерлік томографиясымен біріктірілген бір фотонды эмиссиялық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Позитрондық-эмиссиондық томография (ПЭТ)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 бір анатомиялық аймақтың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 барлық дененің компьютерлік томографиясы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Ангиографиялық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CХХ.ХХХ.011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C88.420.011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Мезентерикопортография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ретроградты артериографиясы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C88.490.011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Ағзалардың селективалық артериографиясы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C88.550.011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коронарлық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C88.560.011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коронарлық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C88.660.011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флебографиялау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C88.670.011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флебографиясы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емшаралар мен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D00.931.053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Кадаврды мультиағзалық мүшелер және/немесе тіндерді алуға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D03.901.028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Регионарлық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D04.820.008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Новокаиндік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 зондтау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сөлін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D54.970.059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Гипертермиялық интраперитонеальді химиотерапия (HIPEC)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D86.051.411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Лигатурлы жыланкөзді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Электрохимиотерапия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D86.190.031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биопсия пайда болған лимфа түйіншегі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D86.410.032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Терінің/тері асты тінінің ісігін және/немесе патологиясын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D88.790.001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бақылауымен пункциялық/биопсиялық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жүктемемен пикфлоуметрия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 дәрі-дәрмекпен функционалдық сынау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D89.700.020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пункция (беткей)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жағындыны жинау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D91.911.013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D92.060.023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алдыңғы топометриялық дайындау-центрация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жанбас, құрсақ қуысы, висцералдық кеуде ағзаларының қатерлі ісіктерді жіті-модулирленген сәулелік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D92.244.026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ісіктері және сут безінің обырындағы сәулелендіру кезінде түйін ішінде жітілігінің (флюенса) модуляциясымен (өзгеруімен) сәулелік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D92.245.026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обырындағы жіті-модуляцияланған сәулелендіру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 бейнелермен басқармалы сәулелік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D92.247.026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 обырындағы жоғары мөлшердегі брахитерапия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жергілікті обыры кезіндегі интерстициальдық сәулелік терапия (жоғары мөлшердегі брахитерапия)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 кезіндегі стереотаксикалық радиохирургия (Шваннома)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Назофарингиттік аумақ ісігі кезіндегі стереотаксикалық радиотерапия (1 шара)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Бас миының MTS-кезіндегі Стереотоксикалық радиотерапия (1 шара)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Бас миының MTS-кезіндегі Стереотоксикалық радиохирургия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мальформация кезіндегі Стереотоксикалық радиотерапия (AVM) (1 шара)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мальформация кезіндегі Стереотоксикалық радиохирургия (AVM)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қатерлі ісігі немесе бауыр MTS/асқазан асты безінің қатерлі ісігі кезіндегі Стереотоксикалық радиотерапия (1 шара)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қатерлі ісігі немесе өкпе MTS немесе средостения лимфа түйіндері кезіндегі Стереотоксикалық радиотерапия (1 шара)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Радиотерапияның жеке режімін таңдау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D92.062.027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Радиотерапияға арналған жеке бекіткіш бетпердесін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Жолақішілік гамматерапия (жатыр мойыны және тоқ ішек обыры кезінде), РОД 5Гр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дозиметриялық жоспарлау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жаныс ағзаларының обыры кезіндегі жоғарыдозалы брахитерапия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бақылауымен пункциялық/биопсиялық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Тонкоигольная аспирационная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бақылауымен емдік пункция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D92.247.026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D93.981.022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Палаталарды ламинарлы ауа ағынымен қамтамасыз ету (онкогематология)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D96.700.027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Интубациялық наркоз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Жіптерін шешу, лигатурды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Аппликациялық анестезия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 анестезия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Инфильтрациялық анестезия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наркоз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Тығыздылығы төмен липидтерді экстракорпоралдық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D99.792.036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жасушаларды және медиатрлерді дайындау, культивациялау және криоконсервілеу - 5 мөлшер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D99.793.037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сүйек кемігінің дің жасушаларын дайындау (қол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D99.796.038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сүйек кемігінің дің жасушаларын дайындау (автоматтандырылған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D99.974.039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перифериялық қанның дің жасушаларын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 тіндік медиатрларды дайындау, культивациялау және криоконсервілеу - 10 мөлшер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құнысыз вакцинация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D99.850.056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процестері үшін жергілікті гипертермия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Гинекологтың емшаралары мен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трансабдоминалды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трансвагиналды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D67.110.126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D67.120.127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каналдың полипын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D67.320.125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эрозиясын коагуляциялау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D68.120.131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Гистериоскопия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D69.090.129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диагностикалық қырнауы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D70.210.117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D70.331.103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жылауығын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D71.310.122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мүшелерінің және/немесе бұтаралық ісіктің болуын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жағындыны жинау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емшаралары мен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D20.091.212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Грануляцияларды және полиптерді алып тастау (ЛОР)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D20.800.203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Евстахия түтікшесін манипуляциялау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D21.010.206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алдыңғы тампонадасы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D21.020.207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артқы тампонадасы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D21.091.210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қуысындағы қансыраған жерді коагуляциялау (диатермикалық және лазерлік)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D21.321.211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шырышын анемизациялау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D22.010.201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немесе лаваж үшін мұрын қуысын тесу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D22.020.202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тесік арқылы мұрын қуысын аспирациялау немесе лаваж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D28.000.208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Перитонзиллярлы құрылымдарды кесу және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D98.120.204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ішкі саңылау бөгде затты алу, тілмей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D98.130.205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Жұтқыншақтан ішкі саңылау бөгде затты алу, тілмей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емшаралары мен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D00.401.419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Эндовазалық коагуляция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D03.310.423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пункциясын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D33.321.422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пневмотораксты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D38.911.424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астыңғы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склеротерапия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эмболизация (+ электрокоагуляция)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D41.312.427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D41.313.427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трепанобиопсиясы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Стерналдық пункция/Сүйек қызыл кемігінің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D48.350.431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 полипын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D49.040.432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тесігінің жарылуын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D54.910.426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Лапароцентез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D54.960.421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пнемоперитонеумді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D81.910.412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D86.041.428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Атеромэктомия/эктомия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D86.110.435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немесе теріасты клетчатксының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бұлшықет лоскутының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D86.220.436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күйікті хирургиялық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Гигроманы, ганглияны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Гидроаденитті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D86.225.404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Көршиқанды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D86.226.405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Патологияны және/немесе тері және тері астылық ісікті лазерлі коагуляциялау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патологиясы мен ісіктердің диатермокоагуляциясы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D96.231.417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жолды сүмбілеу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емшаралары мен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D00.401.419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Эндовазалық коагуляция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D95.050.309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алу (окулист) (1 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Урологтың емшаралары мен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D57.321.604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Хромоцистоскопия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D89.240.605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Урофлоуметрия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D96.492.606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инстилляциялау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цистометрия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Кешендік уродинамикалық зерттеу (КУДЗ)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D60.110.618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Простатты мультифокальді трансректальді биопсиялау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жуу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 жағдайлардағы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мамандандырылған медициналық көмек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36" w:id="24"/>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амбулаториялық жағдайларда мамандандырылған медициналық көмекке жолдау үшін жүгінудің себептері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Өтініш себептерінің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Өтініш себептерінің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Аурудың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Аурулардың халықаралық статистикалық жіктелуі, 10 қайта қарау бойынша код (АХЖ-10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1-қосымшаға сәйкес консультациялық-диагностикалық көмектің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2-қосымшаға сәйкес консультациялық-диагностикалық көмектің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Жіті ауру (жай-күйі)/созылмалы аурудың асқынуы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Айналасындағылар үшін қауіп төндіретін аурулар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симптомдар, белгілер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Тырысқақ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инфекция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А50-А53.9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арқылы берілетін вирустық қызба және вирустық геморрагиялық қызба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(A90-A99 162 бұйрықпен)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вирустық гепатит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В15-В17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иммунитет тапшылығы вирусы тудыратын ауру (АИВ)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Безгек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 коронавирустық инфекциясы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 U07.2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Кейбiр инфекциялық және паразиттік аурулар (A00-B99)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инфекциялары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А02-А09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бактериалық зооноздар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А20-А28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 басқалар бактериялық аурулар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А31-A35, А37, A38-A49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жыныстық жолмен берілетін инфекциялар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А54-А64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Спирохеталар туындайтын басқа аурулар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А65-А69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 туындайтын басқа аурулар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А70-А74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Риккетсиоздар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А75-А79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ОЖЖ (орталық жүйке жүйесі) вирустық инфекциялар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А81-А89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шырышты қабықтың зақымдалуымен сипатталатын вирустық инфекциялар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В00-В09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вирустық гепатиттер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В18-В19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вирустык аурулар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В25-В34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B35-B49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Протозойлық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B56-B64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Протозойлық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B65-B83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 акариаз және басқа инфекциялар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B85-B89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аурулардың салдары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B90-B94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вирустық және басқа инфекциялық агенттер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B95-B98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инфекциялық аурулар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B99-B99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Ісіктер (C00-D48)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С00-C97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 in situ</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D00-D09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ісіктері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D10-D36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белгісіз сипаттағы ісіктер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D37-D48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Қанның, қан өндіру ағзаларының аурулары жəне иммундық механизмді қамтитын жеке бұзылулар (D50-D89)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Тамақпен байланысты анемия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Гемолитикалық анемиялар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D55-D59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және басқа анемиялар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D60-D64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пурпурдың бұзылуы және басқа да геморрагиялық жағдайлар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D65-D69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және қан өндіру мүшелерінің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D70-D77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(жай-күйі)/созылмалы аурудың асқынуы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механизмді қамтитын жеке бұзылулар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D80-D89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Эндокриндік жүйе аурулары, тамақтанудың бұзылуы және зат алмасудың бұзылысы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E00-E07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E10-E14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бұзушылықтар реттеу глюкоза және ішкі секреция ұйқы безі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E15-E16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эндокриндік бездердің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E20-E35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жетіспеушілігі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E40-E46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Жеткіліксіз тамақтанудың басқа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E50-E52, E53.0, E53.8, E53.9, E54-E64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 дәрумені жетіспеушілігі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 және басқа да артықтығы тамақтану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E65-E68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алмасудың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E70-E90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Психикалық бұзылулар мен мінез-құлық бұзылулары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 бұзылулары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Жүйке жүйесінің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ОЖЖ-ның қабынған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G00-G09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орталық жүйке жүйесін зақымдайтын жүйелі атрофиялар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G10-G11, G12.1, G12.8, G13, G14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нейронының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Экстрапирамидалық және басқа қозғалыстық бұзылулар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G20-G26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басқа дегенерациялық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G30-G32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Шашыранды склероз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миелинсіздендіруші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G36-G37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 G41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Эпизодтық және ұстамалы бұзылулар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G42-G47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жүйкелердің, жүйке түбіршектері мен өрімдерінің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G50-G59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Полиневропатиялар мен шеткі жүйке жүйесінің басқа зақымданулары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G60-G64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Аурулары жүйке-бұлшықет синапса мен бұлшықет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G70-G73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параличі және басқа параличтік синдромдар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G80-G83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басқа да бұзылыстары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G90-G92, G93.1, G93.2, G93.3, G94-G99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энцефалопатия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Көздің және оның қосалқы аппаратының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жас шығу жолдарының және көз ұясының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H00-H06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қабықтың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H10-H13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Склераның, қасаң қабықтың, нұрлы қабықтың және цилиарлы дененің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H15-H22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H25-H28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Қабығының аурулары мен көздің ішкі 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H30-H36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жүйесінің және көру жолдары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H43-H45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тәрізді дене мен көз алмасының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H46-H48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бұлшық еттерінің аурулары, көз қозғалысының бұзылуы, аккомодация мен рефракцияның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H49-H52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Көрудің бұзылулары мен соқырлық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H53-H54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оның қосымша аппаратының басқа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H55-H59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Құлақ және емiзiк тәрiздi өсiндiнiң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құлақтың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H60-H62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құлақтың және емізікше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H65-H75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H80-H83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құлақ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H90-H95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Қан айналымы жүйесінің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ревматикалық қызба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ревматикалық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қан қысымымен сипатталатын аурулар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I20-I25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жүрегі және өкпе қан айналымының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I26-I28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да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I30-I52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артерия және капиллярлар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I70-I79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Веналар, лимфа тамырлары және лимфа түйіндерінің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I80-I89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айналымы жүйесінің басқа да және анықталмаған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I95-I99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Тыныс алу жүйесінің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жіті респираторлық инфекциялары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Тұмау және пневмония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J10-J18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басқа да жіті респираторлық инфекциялары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J20-J22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басқа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J30-J39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J40-J43, J47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обструктивті өкпе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 J46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агенттерден туындаған өкпе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J60-J70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Интерстициальды тінді зақымдайтын басқа да респираторлық аурулар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J80-J83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интерстициальді өкпе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іріңді және некроздық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J85-J86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Плевраның басқа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J90-J94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басқа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J95-J99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Ас қорыту ағзаларының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жоғарғы бөліктерінің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K21.0, K25-К27, K29.4, K31.7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жоғарғы бөліктерінің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 K23, K28, K29.0, K29.1, K29.2, K29.3, K29.5, K29.6, K29.7, K29.8, K29.9, K30, K31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Аппендикс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K35-К38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K40-К46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энтерит және колит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K50-К52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K55-К64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K65-K67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K70-K76.9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қабының, өт шығару жолдарының және ұйқы безінің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K80-К87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органдарының басқа да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K90-К93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Тері және тері асты клетчаткасының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инфекциялары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 (пемфигус)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бұзылулар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L11-L14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және экзема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Папулосквамоздық бұзылулар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L40-L45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Есекжем және эритема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L50-L54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әсеріне байланысты тері және тері асты клетчаткасының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L55-L59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қосалқандарының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L60-L75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басқа да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L80-L99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Сүйек-бұлшық ет жүйесінің және дәнекер тінінің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M00-М04; М07.0-М07.2; М07.4-М07.6; M09-М12.2; М12.4-М25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Серопозитивті ревматоидты артрит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ревматоидты артриттер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псориатикалық артропатиялар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ювенильді артрит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Палиндромдық ревматизм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 зақымдануы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M30-M36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Дорсопатиялар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M40-М44, М46-M54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Анкилозды спондилит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M60-M79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Остеопатиялар және хондропатиялар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және дәнекер тінінің басқа да зақымданулары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M95-M99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Несеп-жыныс жүйесінің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Гломерулярлық аурулар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N00-N02; N05-N08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нефрит синдромы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Нефротикалық синдром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тубулоинтерстициалды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N10-N12; N13-N16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тубулоинтерстициальный нефрит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жеткіліксіздігі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N17-N19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тас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N20-N23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басқа да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N25-N29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жүйесінің басқа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N30-N39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 мүшелерінің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N41-N51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гиперплазиясы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N61-N64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жамбас мүшелерінің қабыну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полипі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гиперплазиясы эндометрия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Аденоматозды гиперплазия эндометрия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эрозиясы және эктропионы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лейкоплакиясы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түсуі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қабыну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 N83, N87, N88, N89, N91-98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басқа бұзылулары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Туа біткен ауытқулар (даму ақаулары), деформациялар және хромосомалық бұзылулар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туа біткен ауытқулары (даму ақаулары)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Q00-Q07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құлақтың, бет пен мойынның туа біткен ауытқулары (даму ақаулары)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Q10-Q18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туа біткен ауытқулары (даму ақаулары)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Q20-Q28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мүшелерінің туа біткен ауытқулары (даму бітелуі)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Q30-Q34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және аспанның жарқылы (еріннің және қасқырдың жарқылы)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Q35-Q37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өңеш ақаулары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аноректальды ақаулары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w:t>
            </w:r>
          </w:p>
          <w:p>
            <w:pPr>
              <w:spacing w:after="20"/>
              <w:ind w:left="20"/>
              <w:jc w:val="both"/>
            </w:pPr>
            <w:r>
              <w:rPr>
                <w:rFonts w:ascii="Times New Roman"/>
                <w:b w:val="false"/>
                <w:i w:val="false"/>
                <w:color w:val="000000"/>
                <w:sz w:val="20"/>
              </w:rPr>
              <w:t>
остеогенез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ихтиоз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мүшелерінің басқа да туа біткен ауытқулары (даму ақаулары)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Q38, Q40-Q41, </w:t>
            </w:r>
          </w:p>
          <w:p>
            <w:pPr>
              <w:spacing w:after="20"/>
              <w:ind w:left="20"/>
              <w:jc w:val="both"/>
            </w:pPr>
            <w:r>
              <w:rPr>
                <w:rFonts w:ascii="Times New Roman"/>
                <w:b w:val="false"/>
                <w:i w:val="false"/>
                <w:color w:val="000000"/>
                <w:sz w:val="20"/>
              </w:rPr>
              <w:t>
Q43-Q45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мүшелерінің туа біткен ауытқулары (даму ақаулары)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Q50-Q56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жүйесінің туа біткен ауытқулары (даму ақаулары)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Q60-Q64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кемістіктері) және сүйек-бұлшықет жүйесінің деформациялары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Q65-Q78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туа біткен ауытқулар (даму ақаулары)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Q82-Q89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(жағдайы)/Асқынған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хромосомдық аномалиялар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 Q99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Әлеуметтік мәні бар ауруға күдік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A15-A19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иммунитет тапшылығы вирусы (АИВ) тудыратын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B20-B24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вирустық гепатиттер және бауыр циррозы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 B19, К74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С00-C97, D00-D09, D37-D48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E10-E14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және мінез-құлықтың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церебралдық параличі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жіті инфаргі (алғашқы 6 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 I22, I23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I00-I02, I05-I09, M12.3, M35.3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жүйелі зақымданулары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M30-M36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дегенерациялық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G30-G32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миелинсіздендіруші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G35-G37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Лейшманиоз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 тәрізді-жасушалық бұзылулар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Пароксизмалді түндік гемоглобинурия (Маркиафавы-Микели)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апластикалық анемиялар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Пурпура және басқа да геморрагиялық жағдайлар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 D69.4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Лангерганс жасушаларынан Гистиоцитоз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D80-D84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жеткіліксіздігі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Гликогеннің жиналу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сфинголипидоздар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E76.0-E76.2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порфириялар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алмасудың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көріністермен кистозды фиброз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Амилоидоздың басқа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алмасудың басқа да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нейронының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Шашыранды склероз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Генерализацияланған эпилепсияның және эпилепсиялық синдромдардың басқа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Энцефалопатия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интерстициальді өкпе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өкпелік гипертензия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Жаралы колит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 (пемфигус)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буллездік өзгерістер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ювенильді артрит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Шырышты-тері лимфонодулярлық синдромы (Кавасаки)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 Вегенера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доғасының синдромы (Такаясу)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некрозды васкулопатиялар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красная волчанка с поражением других органов или систем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Полимиозит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пайда болған ихтиоз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анамнезінде медициналық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w:t>
            </w:r>
          </w:p>
          <w:p>
            <w:pPr>
              <w:spacing w:after="20"/>
              <w:ind w:left="20"/>
              <w:jc w:val="both"/>
            </w:pPr>
            <w:r>
              <w:rPr>
                <w:rFonts w:ascii="Times New Roman"/>
                <w:b w:val="false"/>
                <w:i w:val="false"/>
                <w:color w:val="000000"/>
                <w:sz w:val="20"/>
              </w:rPr>
              <w:t>
(3-кезең)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анамнезінде реабилитациялық емшаралар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ТМККК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стоматологиялық көмек (18 жасқа дейінгі балалар; Жүкті әйелдер)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сілекей бездері мен жақ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стоматологиялық көмек (18 жасқа дейінгі балалар; Жүкті әйелдер; Ұлы Отан соғысының ардагерлері; 1, 2, 3-топтағы мүгедектер; "Алтын алқа", "Күміс алқа" алқаларымен наградталған көпбалалы аналар; Атаулы әлеуметтік көмекті алушылар; Жасы бойынша зейнеткерлер; Инфекциялық, әлеуметтік мәні бар аурулармен және айналасындағылар үшін қауіп төндіретін аурулармен ауыратын науқастар; Мүгедек балаға күтім жасауды жүзеге асыратын жұмыс істемейтін адамдар; Бала кезінен бірінші топтағы мүгедекке күтім жасауды жүзеге асыратын жұмыс істемейтін адамдар)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сілекей бездері мен жақ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K00-K14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жақ-бет патологиясы бар балаларға көрсетілетін ортодонтикалық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және аспанның жарқылы (еріннің және қасқырдың жарқылы)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 Q36, Q37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отбасылардың балаларына көрсетілетін ортодонтикалық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аномалиялары [тістеу аномалияларын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K07.2, K07.3, K07.4, K07.5, K07.8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болатын шетелдіктер мен азаматтығы жоқ адамдар, пана іздеген адамдар үшін айналасындағыларға қауіп төндіретін аурулар кезінде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болатын шетелдіктер мен азаматтығы жоқ адамдар, пана іздеген адамдар тегін медициналық көмектің кепілдік берілген көлемін алуға құқылы болатын айналадағылар үшін қауіп төндіретін аурулардың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жарақат (Травмпункт, АЕҰ)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улану, сыртқы себептердің әсері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S00-T88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инфекциясына шалдыққан науқасты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инфекциясына шалдыққан адамдарды жалпы қарау және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мақсатта жұмыс істеу (скринингтен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немесе диагнозы жоқ адамдарды жалпы тексеру және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бактериялық ауруға қарсы иммундау қажеттілігі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белгілі бір вирустық ауруға қарсы иммундау қажеттілігі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вирустық аурулардың біріне қарсы иммундау қажеттілігі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инфекциялық аурулардың біріне қарсы иммундау қажеттілігі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комбинациясына қарсы иммундау қажеттілігі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анықтау мақсатында арнайы скринингтік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ісіктерді анықтау мақсатында арнайы скринингтік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 мен бұзылуларды анықтау мақсатында арнайы скринингтік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жеріне сәйкес тірі туған сәбилер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көмек және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жүктілікті қауіпсіз тоқтату, репродуктивті денсаулықты қорғау мәселелері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Ұрпақты болу функциясына қатысты жағдайларға байланысты денсаулық сақтау мекемелеріне жүгіну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Z30-Z39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 байқау кезінде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ісіну, протеинурия және гипертензиялық бұзылулар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О10-О16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 байқау кезінде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Көбінесе жүктілікке байланысты ананың басқа да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О20-О29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 байқау кезінде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жүктілікті байқау және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 байқау кезінде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тәуекелге ұшырайтын әйелдегі жүктіліктің өтуін байқау және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Антенаталды байқау кезінде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патологиясын анықтау мақсатында босанғанға дейінгі тексеру (антенаталдық скрининг)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Постнаталды байқау кезінде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көмек және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немесе диагнозы жоқ адамдарды жалпы тексеру және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Z00.0 - Z00.3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бактериялық ауруға қарсы иммундау қажеттілігі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белгілі бір вирустық ауруға қарсы иммундау қажеттілігі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вирустық аурулардың біріне қарсы иммундау қажеттілігі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инфекциялық аурулардың біріне қарсы иммундау қажеттілігі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қорғау бойынша қызметтер (мектеп медицинасы)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 комбинациясына қарсы иммундау қажеттілігі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медициналық тексерулер (075/е, 076/е, 073/е, 072/е)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Шағымдары немесе диагнозы жоқ адамдарды басқа да арнайы тексеру және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Z02.0, Z02.1, Z02.4, Z02.8, Z02.9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 жоқ созылмалы В, С және D вирустық гепатиті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 гипертензия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I10-I15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Жүректік ишемиялық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 I20.8, I25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жеткіліксіздігі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 Z95.8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I60-I69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эмболиясы және тромбозы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Аортит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Субарахноидальды қан құйылу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Миішілік қан құйылу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жарақаттық емес бас сүйек ішіне қан құйылу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инсульт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инфаркт ретінде анықталмаған инсульт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қақпақшаларының зақымдануы: ревматикалық ақаулар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емес ақаулар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I34-I39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 I48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созылмалы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 J45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жолдарының жоғарғы бөліктерінің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K21.0, K25-К27, K29.4, K31.7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энтерит және колит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К50-К52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К70- К76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Артропатиялар, дорсопатиялар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М05, М06, М08, М07.3, М45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некрозды васкулопатиялар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М32-М32.9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M33-М33.9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Жуйелі склероз (жүйелі склеродермия)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М.34-М34.9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да жүйелі зақымданулары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типті қант диабеті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Диффузды токсикалық зоб. Тиреотоксикоз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Е05-Е05.9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церебралды сал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нефритикалық синдром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Нефротикалық синдром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интерстициальді нефрит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гиперплазиясы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полипі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гиперплазиясы эндометрия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Аденоматозды гиперплазия эндометрия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эрозиясы және эктропионы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лейкоплакиясы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қатерсіз ісігі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факторының тұқым қуалайтын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факторының тұқым қуалайтын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басқа факторларының тұқым қуалайтын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бронх-өкпе дисплазиясы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қосылыстардың туа біткен ауытқулары (даму ақаулары)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(даму ақаулары): жүрек қалқасы, өкпе және үш жақты клапандар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 Q22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аортального и митрального клапанов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да туа біткен ауытқулары (даму ақаулары)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ауытқулары (даму ақаулары)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пайда болған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диафрагмалды жарықтар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динамикалық байқау (оның ішінде АББ)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аноректальды ақаулары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15-A19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 тапшылығы вирусынан (АИТВ) туындаған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B20-B24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және қатерсіз ісіктер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С00-97; D00-09; D37-48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Миелодиспластикалық синдромдар, созылмалы миелопролиферативті ауру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 D47.1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Антиденелердің басым жеткіліксіздігі бар иммунитет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Комбинированрленген иммунодефициттер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Елеулі ақаулармен байланысты иммундық тапшылық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D82-D84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E10-E14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және мінез-құлықтың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дегенеративті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G30-G32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демиелинизациялық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G35-G37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Гемолитикалық анемиялар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56; D 56.0-D 56.2; D 56.4; D 57; D 57.0-D 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Пароксизмалді түндік гемоглобинурия (Маркиафавы-Микели)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 анықталмаған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 D69.4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Лангерганс жасушаларынан Гистиоцитоз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тобының басқа витаминдерінің жеткіліксіздігі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Гликогеннің жиналу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сфинголипидоздар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76.0-E 76.2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Порфириялар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алмасудың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көріністермен кистозды фиброз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Невропатиясыз тұқым қуалайтын отбасылық амилоидоз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алмасудың басқа да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нейронының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Генерализацияланған эпилепсияның және эпилепсиялық синдромдардың басқа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энцефалопатия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93.4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интерстициальді өкпе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I00-I02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Біріншілік өкпелік гипертензия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бұзылыстар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 L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ювенильді артрит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тінінің жүйелі зақымдануы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30-М36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пайда болған ихтиоз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Полиомиелитпен аурудың салдары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Эхинококкозға байланысты операциядан кейінгі жағдай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Туберкулезден кейінгі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Тамақпен байланысты анемия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D50-D53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Гемолитикалық анемиялар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 D56.3, D56.8, D56.9, D57.3, D57.8, D58, D59.0- D59.4, D59.6- D59.9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гемолитикалық анемия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 D 59.5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қызыл жасушалы аплазиясы (эритробластопения)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апластикалық анемиялар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D61.0-D61.8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постгеморрагиялық анемия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түзілімдер кезіндегі анемия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Гипотиреоздың басқа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Токсикалық емес зобтың басқа түрлері (операциядан кейінгі түйіндік және аралас эутиреоидты зоб)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гиперфункциясы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Е22.0-Е22.2, Е22.9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E23.1, Е23.3-Е23.7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Қантсыз диабет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Иценко-Кушинг синдромы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Адреногениталдық бұзылулар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бездердің дисфункциясы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жетілудің бұзылуы,</w:t>
            </w:r>
          </w:p>
          <w:p>
            <w:pPr>
              <w:spacing w:after="20"/>
              <w:ind w:left="20"/>
              <w:jc w:val="both"/>
            </w:pPr>
            <w:r>
              <w:rPr>
                <w:rFonts w:ascii="Times New Roman"/>
                <w:b w:val="false"/>
                <w:i w:val="false"/>
                <w:color w:val="000000"/>
                <w:sz w:val="20"/>
              </w:rPr>
              <w:t>
басқа айдарларда жіктелмеген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эндокриндік бұзылулар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витаминінің жетіспеушілігі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түсуі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Етеккірдің болмауы, аздаған және сирек етеккір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және қынаптан басқа да аномальды қан кетулер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бедеулігі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p>
          <w:p>
            <w:pPr>
              <w:spacing w:after="20"/>
              <w:ind w:left="20"/>
              <w:jc w:val="both"/>
            </w:pPr>
            <w:r>
              <w:rPr>
                <w:rFonts w:ascii="Times New Roman"/>
                <w:b w:val="false"/>
                <w:i w:val="false"/>
                <w:color w:val="000000"/>
                <w:sz w:val="20"/>
              </w:rPr>
              <w:t>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жүйке жүйесінің қабыну ауруларының салдары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Базальдік ганглийлердің басқа да дегенеративті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сақинасы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Үштік жүйкесінің зақымдануы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жүйкесінің зақымдануы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жүйкелерінің зақымдануы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түбіршектері мен өрімдерінің зақымдануы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және идиопатиялық невропатия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Myasthenia gravis және жүйке-бұлшықет синапсінің басқа да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басқа да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Хориоретиналдық дистрофиялар (лазерлік операциялардан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 қабатының қатпарлануы және жарылуы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тамырлардың бітелуі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торлы аурулар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және аккомодацияның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Көрудің бұзылуы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орташа отит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құлақтың және емізік тәрізді өсіндінің басқа да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Естудің кондуктивтік және нейросенсорлық жоғалуы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алды-қарыншалық (атриовентрикулярлы) блокада және ГИС шоғырының сол аяғының блокада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алды-қарыншалық (атриовентрикулярлы) блокада және ГИС шоғырының оң аяғының блокадасы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Капиллярлар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аневризмасы мен қатпарлануы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тамырлардың басқа да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және артериялардың басқа зақымданулары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Постфлебитикалық синдром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варикозды кеңеюі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эмфиземасы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Гингивит және пародонт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жарықтары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К40-K43.9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дивертикулярлық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 және тік ішек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тас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Атопиялық дерматит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формалы Эритема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гранулематозды өзгерістері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тері және тері асты клетчаткасының басқа да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және облигациялық тері ақаулары; тері мүйізі, кисталар, сәулелік дерматит, пигментті ксеродерма, Педжет ауруы, Боуэн ауруы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L85.8, L72.9, L58, Q82.1, M88, L90, L91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М15- М19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Жарақаттардың салдары - контрактуралар, анкилоздар, ересектерде остеомиелит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Остеопатиялар мен хондропатиялар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M80-M94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p>
          <w:p>
            <w:pPr>
              <w:spacing w:after="20"/>
              <w:ind w:left="20"/>
              <w:jc w:val="both"/>
            </w:pPr>
            <w:r>
              <w:rPr>
                <w:rFonts w:ascii="Times New Roman"/>
                <w:b w:val="false"/>
                <w:i w:val="false"/>
                <w:color w:val="000000"/>
                <w:sz w:val="20"/>
              </w:rPr>
              <w:t>
байқау 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субдуральды қан құйылу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p>
          <w:p>
            <w:pPr>
              <w:spacing w:after="20"/>
              <w:ind w:left="20"/>
              <w:jc w:val="both"/>
            </w:pPr>
            <w:r>
              <w:rPr>
                <w:rFonts w:ascii="Times New Roman"/>
                <w:b w:val="false"/>
                <w:i w:val="false"/>
                <w:color w:val="000000"/>
                <w:sz w:val="20"/>
              </w:rPr>
              <w:t>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жүйке жүйесінің босану жарақаты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p>
          <w:p>
            <w:pPr>
              <w:spacing w:after="20"/>
              <w:ind w:left="20"/>
              <w:jc w:val="both"/>
            </w:pPr>
            <w:r>
              <w:rPr>
                <w:rFonts w:ascii="Times New Roman"/>
                <w:b w:val="false"/>
                <w:i w:val="false"/>
                <w:color w:val="000000"/>
                <w:sz w:val="20"/>
              </w:rPr>
              <w:t>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Микроцефалия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p>
          <w:p>
            <w:pPr>
              <w:spacing w:after="20"/>
              <w:ind w:left="20"/>
              <w:jc w:val="both"/>
            </w:pPr>
            <w:r>
              <w:rPr>
                <w:rFonts w:ascii="Times New Roman"/>
                <w:b w:val="false"/>
                <w:i w:val="false"/>
                <w:color w:val="000000"/>
                <w:sz w:val="20"/>
              </w:rPr>
              <w:t>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Анофтальм, микрофтальм және туа біткен макрофтальм, басқа офтальмопатология бойынша көзді алып тастағаннан кейін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w:t>
            </w:r>
          </w:p>
          <w:p>
            <w:pPr>
              <w:spacing w:after="20"/>
              <w:ind w:left="20"/>
              <w:jc w:val="both"/>
            </w:pPr>
            <w:r>
              <w:rPr>
                <w:rFonts w:ascii="Times New Roman"/>
                <w:b w:val="false"/>
                <w:i w:val="false"/>
                <w:color w:val="000000"/>
                <w:sz w:val="20"/>
              </w:rPr>
              <w:t>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Естудің бұзылуын тудыратын туа біткен құлақтың ақаулары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және аспанның жарқылы (еріннің және қасқырдың жарқылы)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Q35-Q37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туа біткен ауытқулары мен деформациялары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Q65-Q79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жарақаттары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арқаның төменгі бөлігінің, омыртқа мен жамбастың бел бөлігінің жарақаты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S30-S39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байқауына жататын созылмалы ауруларды динамикалық байқау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ағзалар мен тіндердің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және психоәлеуметтік жағдайларға байланысты денсаулық үшін әлеуетті қауіп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Z55-Z65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және психоәлеуметтік жағдайларға байланысты денсаулық үшін әлеуетті қауіп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Z55-Z65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мақсатта зерттеу және жүгіну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сараптамаға құжаттарды ресімдеу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мақсатта зерттеу және жүгіну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мақсатта зерттеу және жүгіну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инфекцияға зерттеп-қарау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инфекцияға күдікті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J00-J22, U07.2, U07.1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ТМККК/МӘМС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инфекцияға зерттеп-қарау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COVID-19 коронавирустық инфекцияға зерттеп-қарау (ауруханаға дейінгі зерттеп-қарау), оның ішінде мерзімі 37 апта болған жүкті әйелдерді босандыруға, гемодиализдегі пациенттер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ауруларды анықтау мақсатында арнайы скринингтік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ТМККК/МӘМС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